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8DF3" w14:textId="77777777" w:rsidR="000F69FB" w:rsidRPr="00C803F3" w:rsidRDefault="000F69FB">
      <w:bookmarkStart w:id="0" w:name="_GoBack"/>
      <w:bookmarkEnd w:id="0"/>
    </w:p>
    <w:bookmarkStart w:id="1" w:name="Title" w:displacedByCustomXml="next"/>
    <w:sdt>
      <w:sdtPr>
        <w:rPr>
          <w:rFonts w:eastAsia="Times New Roman" w:cs="Arial"/>
          <w:szCs w:val="28"/>
          <w:lang w:eastAsia="en-GB"/>
        </w:rPr>
        <w:alias w:val="Title"/>
        <w:tag w:val="Title"/>
        <w:id w:val="1323468504"/>
        <w:placeholder>
          <w:docPart w:val="F4AAD48BC63E4E6CA1FDFBF63F624C13"/>
        </w:placeholder>
        <w:text w:multiLine="1"/>
      </w:sdtPr>
      <w:sdtEndPr/>
      <w:sdtContent>
        <w:p w14:paraId="22E18DF4" w14:textId="77777777" w:rsidR="009B6F95" w:rsidRPr="00C803F3" w:rsidRDefault="00DC6681" w:rsidP="009B6F95">
          <w:pPr>
            <w:pStyle w:val="Title1"/>
          </w:pPr>
          <w:r>
            <w:rPr>
              <w:rFonts w:eastAsia="Times New Roman" w:cs="Arial"/>
              <w:szCs w:val="28"/>
              <w:lang w:eastAsia="en-GB"/>
            </w:rPr>
            <w:t>EU Fu</w:t>
          </w:r>
          <w:r w:rsidR="00E069C4">
            <w:rPr>
              <w:rFonts w:eastAsia="Times New Roman" w:cs="Arial"/>
              <w:szCs w:val="28"/>
              <w:lang w:eastAsia="en-GB"/>
            </w:rPr>
            <w:t xml:space="preserve">nding and </w:t>
          </w:r>
          <w:r>
            <w:rPr>
              <w:rFonts w:eastAsia="Times New Roman" w:cs="Arial"/>
              <w:szCs w:val="28"/>
              <w:lang w:eastAsia="en-GB"/>
            </w:rPr>
            <w:t>S</w:t>
          </w:r>
          <w:r w:rsidR="00E069C4">
            <w:rPr>
              <w:rFonts w:eastAsia="Times New Roman" w:cs="Arial"/>
              <w:szCs w:val="28"/>
              <w:lang w:eastAsia="en-GB"/>
            </w:rPr>
            <w:t xml:space="preserve">uccessor </w:t>
          </w:r>
          <w:r>
            <w:rPr>
              <w:rFonts w:eastAsia="Times New Roman" w:cs="Arial"/>
              <w:szCs w:val="28"/>
              <w:lang w:eastAsia="en-GB"/>
            </w:rPr>
            <w:t>A</w:t>
          </w:r>
          <w:r w:rsidR="00E069C4">
            <w:rPr>
              <w:rFonts w:eastAsia="Times New Roman" w:cs="Arial"/>
              <w:szCs w:val="28"/>
              <w:lang w:eastAsia="en-GB"/>
            </w:rPr>
            <w:t>rrangements</w:t>
          </w:r>
        </w:p>
      </w:sdtContent>
    </w:sdt>
    <w:bookmarkEnd w:id="1" w:displacedByCustomXml="prev"/>
    <w:p w14:paraId="22E18DF5"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2E18DF6" w14:textId="77777777" w:rsidR="009B6F95" w:rsidRPr="00A627DD" w:rsidRDefault="009B6F95" w:rsidP="00B84F31">
          <w:pPr>
            <w:ind w:left="0" w:firstLine="0"/>
          </w:pPr>
          <w:r w:rsidRPr="00C803F3">
            <w:rPr>
              <w:rStyle w:val="Style6"/>
            </w:rPr>
            <w:t>Purpose of report</w:t>
          </w:r>
        </w:p>
      </w:sdtContent>
    </w:sdt>
    <w:p w14:paraId="22E18DF7" w14:textId="77777777" w:rsidR="00927913" w:rsidRPr="00EC1167" w:rsidRDefault="00D00569" w:rsidP="00927913">
      <w:pPr>
        <w:pStyle w:val="Default"/>
        <w:jc w:val="both"/>
        <w:rPr>
          <w:b/>
          <w:bCs/>
          <w:sz w:val="22"/>
          <w:szCs w:val="22"/>
        </w:rPr>
      </w:pPr>
      <w:r>
        <w:rPr>
          <w:bCs/>
          <w:sz w:val="22"/>
          <w:szCs w:val="22"/>
        </w:rPr>
        <w:t>For discussion</w:t>
      </w:r>
      <w:r w:rsidR="00927913">
        <w:rPr>
          <w:bCs/>
          <w:sz w:val="22"/>
          <w:szCs w:val="22"/>
        </w:rPr>
        <w:t>.</w:t>
      </w:r>
    </w:p>
    <w:p w14:paraId="22E18DF8"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2E18DF9" w14:textId="77777777" w:rsidR="009B6F95" w:rsidRPr="00A627DD" w:rsidRDefault="009B6F95" w:rsidP="00B84F31">
          <w:pPr>
            <w:ind w:left="0" w:firstLine="0"/>
          </w:pPr>
          <w:r w:rsidRPr="00C803F3">
            <w:rPr>
              <w:rStyle w:val="Style6"/>
            </w:rPr>
            <w:t>Summary</w:t>
          </w:r>
        </w:p>
      </w:sdtContent>
    </w:sdt>
    <w:p w14:paraId="22E18DFA" w14:textId="77777777" w:rsidR="00927913" w:rsidRPr="00927913" w:rsidRDefault="00E069C4" w:rsidP="00E069C4">
      <w:pPr>
        <w:ind w:left="0" w:firstLine="0"/>
        <w:jc w:val="both"/>
        <w:rPr>
          <w:rFonts w:cs="Arial"/>
        </w:rPr>
      </w:pPr>
      <w:r w:rsidRPr="00291ED0">
        <w:rPr>
          <w:rFonts w:cs="Arial"/>
        </w:rPr>
        <w:t xml:space="preserve">This report provides an </w:t>
      </w:r>
      <w:r w:rsidR="00C71E98">
        <w:rPr>
          <w:rFonts w:cs="Arial"/>
        </w:rPr>
        <w:t>update</w:t>
      </w:r>
      <w:r w:rsidRPr="00291ED0">
        <w:rPr>
          <w:rFonts w:cs="Arial"/>
        </w:rPr>
        <w:t xml:space="preserve"> o</w:t>
      </w:r>
      <w:r>
        <w:rPr>
          <w:rFonts w:cs="Arial"/>
        </w:rPr>
        <w:t>f</w:t>
      </w:r>
      <w:r w:rsidRPr="00291ED0">
        <w:rPr>
          <w:rFonts w:cs="Arial"/>
        </w:rPr>
        <w:t xml:space="preserve"> </w:t>
      </w:r>
      <w:r>
        <w:rPr>
          <w:rFonts w:cs="Arial"/>
        </w:rPr>
        <w:t>LGA</w:t>
      </w:r>
      <w:r w:rsidRPr="00291ED0">
        <w:rPr>
          <w:rFonts w:cs="Arial"/>
        </w:rPr>
        <w:t xml:space="preserve"> work to ensure </w:t>
      </w:r>
      <w:r>
        <w:rPr>
          <w:rFonts w:cs="Arial"/>
        </w:rPr>
        <w:t xml:space="preserve">councils continue to receive </w:t>
      </w:r>
      <w:r w:rsidRPr="00291ED0">
        <w:rPr>
          <w:rFonts w:cs="Arial"/>
        </w:rPr>
        <w:t>EU funding</w:t>
      </w:r>
      <w:r>
        <w:rPr>
          <w:rFonts w:cs="Arial"/>
        </w:rPr>
        <w:t xml:space="preserve"> during the current funding period (2014-2020) amid </w:t>
      </w:r>
      <w:r w:rsidRPr="00291ED0">
        <w:rPr>
          <w:rFonts w:cs="Arial"/>
        </w:rPr>
        <w:t xml:space="preserve">Brexit </w:t>
      </w:r>
      <w:r>
        <w:rPr>
          <w:rFonts w:cs="Arial"/>
        </w:rPr>
        <w:t xml:space="preserve">negotiation uncertainties, and that successor funding arrangements are in place and </w:t>
      </w:r>
      <w:r w:rsidR="00C71E98">
        <w:rPr>
          <w:rFonts w:cs="Arial"/>
        </w:rPr>
        <w:t xml:space="preserve">co-designed with local areas </w:t>
      </w:r>
      <w:r>
        <w:rPr>
          <w:rFonts w:cs="Arial"/>
        </w:rPr>
        <w:t xml:space="preserve">once the UK exits the EU. </w:t>
      </w:r>
    </w:p>
    <w:p w14:paraId="22E18DFB" w14:textId="77777777" w:rsidR="00927913" w:rsidRPr="00927913" w:rsidRDefault="00885006" w:rsidP="00927913">
      <w:pPr>
        <w:pStyle w:val="Title1"/>
        <w:spacing w:after="0" w:line="240" w:lineRule="auto"/>
        <w:ind w:left="0" w:firstLine="0"/>
        <w:rPr>
          <w:b w:val="0"/>
          <w:sz w:val="22"/>
        </w:rPr>
      </w:pPr>
      <w:r w:rsidRPr="00C803F3">
        <w:rPr>
          <w:noProof/>
          <w:lang w:eastAsia="en-GB"/>
        </w:rPr>
        <mc:AlternateContent>
          <mc:Choice Requires="wps">
            <w:drawing>
              <wp:anchor distT="0" distB="0" distL="114300" distR="114300" simplePos="0" relativeHeight="251660288" behindDoc="0" locked="0" layoutInCell="1" allowOverlap="1" wp14:anchorId="22E18E39" wp14:editId="11943DF1">
                <wp:simplePos x="0" y="0"/>
                <wp:positionH relativeFrom="margin">
                  <wp:align>right</wp:align>
                </wp:positionH>
                <wp:positionV relativeFrom="paragraph">
                  <wp:posOffset>11638</wp:posOffset>
                </wp:positionV>
                <wp:extent cx="5705475" cy="26898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2689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E18E4C" w14:textId="77777777" w:rsidR="00B73D21" w:rsidRDefault="00B73D21"/>
                          <w:sdt>
                            <w:sdtPr>
                              <w:rPr>
                                <w:rStyle w:val="Style6"/>
                              </w:rPr>
                              <w:alias w:val="Recommendations"/>
                              <w:tag w:val="Recommendations"/>
                              <w:id w:val="-1634171231"/>
                              <w:placeholder>
                                <w:docPart w:val="6A9E8857DB8647FABF64567742B78AD3"/>
                              </w:placeholder>
                            </w:sdtPr>
                            <w:sdtEndPr>
                              <w:rPr>
                                <w:rStyle w:val="Style6"/>
                              </w:rPr>
                            </w:sdtEndPr>
                            <w:sdtContent>
                              <w:p w14:paraId="22E18E4D" w14:textId="77777777" w:rsidR="00B73D21" w:rsidRPr="00A627DD" w:rsidRDefault="00DC6681" w:rsidP="00B84F31">
                                <w:pPr>
                                  <w:ind w:left="0" w:firstLine="0"/>
                                </w:pPr>
                                <w:r>
                                  <w:rPr>
                                    <w:rStyle w:val="Style6"/>
                                  </w:rPr>
                                  <w:t>Recommendation</w:t>
                                </w:r>
                                <w:r w:rsidR="00B73D21" w:rsidRPr="00C803F3">
                                  <w:rPr>
                                    <w:rStyle w:val="Style6"/>
                                  </w:rPr>
                                  <w:t>s</w:t>
                                </w:r>
                              </w:p>
                            </w:sdtContent>
                          </w:sdt>
                          <w:p w14:paraId="22E18E4E" w14:textId="77777777" w:rsidR="00DC6681" w:rsidRPr="00DC6681" w:rsidRDefault="00B73D21" w:rsidP="00DC6681">
                            <w:pPr>
                              <w:pStyle w:val="ListParagraph"/>
                              <w:numPr>
                                <w:ilvl w:val="0"/>
                                <w:numId w:val="22"/>
                              </w:numPr>
                              <w:spacing w:after="0" w:line="240" w:lineRule="auto"/>
                              <w:textAlignment w:val="baseline"/>
                              <w:rPr>
                                <w:rFonts w:ascii="Times New Roman" w:eastAsia="Times New Roman" w:hAnsi="Times New Roman" w:cs="Times New Roman"/>
                                <w:sz w:val="24"/>
                                <w:szCs w:val="24"/>
                                <w:lang w:eastAsia="en-GB"/>
                              </w:rPr>
                            </w:pPr>
                            <w:r w:rsidRPr="00DC6681">
                              <w:rPr>
                                <w:rFonts w:eastAsia="Times New Roman" w:cs="Arial"/>
                                <w:lang w:eastAsia="en-GB"/>
                              </w:rPr>
                              <w:t>Members of the Resources</w:t>
                            </w:r>
                            <w:r w:rsidR="00DC6681">
                              <w:rPr>
                                <w:rFonts w:eastAsia="Times New Roman" w:cs="Arial"/>
                                <w:lang w:eastAsia="en-GB"/>
                              </w:rPr>
                              <w:t xml:space="preserve"> Board are asked to note r</w:t>
                            </w:r>
                            <w:r w:rsidR="005A1374" w:rsidRPr="00DC6681">
                              <w:rPr>
                                <w:rFonts w:eastAsia="Times New Roman" w:cs="Arial"/>
                                <w:lang w:eastAsia="en-GB"/>
                              </w:rPr>
                              <w:t xml:space="preserve">ecent LGA activity on </w:t>
                            </w:r>
                            <w:r w:rsidR="00F14886" w:rsidRPr="00DC6681">
                              <w:rPr>
                                <w:rFonts w:eastAsia="Times New Roman" w:cs="Arial"/>
                                <w:lang w:eastAsia="en-GB"/>
                              </w:rPr>
                              <w:t>European Structural and Investment Funds</w:t>
                            </w:r>
                            <w:r w:rsidRPr="00DC6681">
                              <w:rPr>
                                <w:rFonts w:eastAsia="Times New Roman" w:cs="Arial"/>
                                <w:lang w:eastAsia="en-GB"/>
                              </w:rPr>
                              <w:t>; and </w:t>
                            </w:r>
                          </w:p>
                          <w:p w14:paraId="22E18E4F" w14:textId="77777777" w:rsidR="00DC6681" w:rsidRPr="00DC6681" w:rsidRDefault="00DC6681" w:rsidP="00DC6681">
                            <w:pPr>
                              <w:pStyle w:val="ListParagraph"/>
                              <w:numPr>
                                <w:ilvl w:val="0"/>
                                <w:numId w:val="0"/>
                              </w:numPr>
                              <w:spacing w:after="0" w:line="240" w:lineRule="auto"/>
                              <w:ind w:left="285"/>
                              <w:textAlignment w:val="baseline"/>
                              <w:rPr>
                                <w:rFonts w:ascii="Times New Roman" w:eastAsia="Times New Roman" w:hAnsi="Times New Roman" w:cs="Times New Roman"/>
                                <w:sz w:val="24"/>
                                <w:szCs w:val="24"/>
                                <w:lang w:eastAsia="en-GB"/>
                              </w:rPr>
                            </w:pPr>
                          </w:p>
                          <w:p w14:paraId="22E18E50" w14:textId="77777777" w:rsidR="00B73D21" w:rsidRPr="00DC6681" w:rsidRDefault="005A1374" w:rsidP="00DC6681">
                            <w:pPr>
                              <w:pStyle w:val="ListParagraph"/>
                              <w:numPr>
                                <w:ilvl w:val="0"/>
                                <w:numId w:val="22"/>
                              </w:numPr>
                              <w:spacing w:after="0" w:line="240" w:lineRule="auto"/>
                              <w:textAlignment w:val="baseline"/>
                              <w:rPr>
                                <w:rFonts w:ascii="Times New Roman" w:eastAsia="Times New Roman" w:hAnsi="Times New Roman" w:cs="Times New Roman"/>
                                <w:sz w:val="24"/>
                                <w:szCs w:val="24"/>
                                <w:lang w:eastAsia="en-GB"/>
                              </w:rPr>
                            </w:pPr>
                            <w:r w:rsidRPr="00DC6681">
                              <w:rPr>
                                <w:rFonts w:eastAsia="Times New Roman" w:cs="Arial"/>
                                <w:lang w:eastAsia="en-GB"/>
                              </w:rPr>
                              <w:t xml:space="preserve">Provide a steer on </w:t>
                            </w:r>
                            <w:r w:rsidR="00B73D21" w:rsidRPr="00DC6681">
                              <w:rPr>
                                <w:rFonts w:eastAsia="Times New Roman" w:cs="Arial"/>
                                <w:lang w:eastAsia="en-GB"/>
                              </w:rPr>
                              <w:t>LGA preparations for the UK Shared Prosperity Fund</w:t>
                            </w:r>
                            <w:r w:rsidR="00F14886" w:rsidRPr="00DC6681">
                              <w:rPr>
                                <w:rFonts w:eastAsia="Times New Roman" w:cs="Arial"/>
                                <w:lang w:eastAsia="en-GB"/>
                              </w:rPr>
                              <w:t xml:space="preserve"> (UKSPF)</w:t>
                            </w:r>
                            <w:r w:rsidR="00B73D21" w:rsidRPr="00DC6681">
                              <w:rPr>
                                <w:rFonts w:eastAsia="Times New Roman" w:cs="Arial"/>
                                <w:lang w:eastAsia="en-GB"/>
                              </w:rPr>
                              <w:t xml:space="preserve"> </w:t>
                            </w:r>
                            <w:r w:rsidR="00F14886" w:rsidRPr="00DC6681">
                              <w:rPr>
                                <w:rFonts w:eastAsia="Times New Roman" w:cs="Arial"/>
                                <w:lang w:eastAsia="en-GB"/>
                              </w:rPr>
                              <w:t>consultation</w:t>
                            </w:r>
                            <w:r w:rsidR="00B73D21" w:rsidRPr="00DC6681">
                              <w:rPr>
                                <w:rFonts w:eastAsia="Times New Roman" w:cs="Arial"/>
                                <w:lang w:eastAsia="en-GB"/>
                              </w:rPr>
                              <w:t>. </w:t>
                            </w:r>
                          </w:p>
                          <w:p w14:paraId="22E18E51" w14:textId="77777777" w:rsidR="00B73D21" w:rsidRPr="00885006" w:rsidRDefault="00B73D21" w:rsidP="00885006">
                            <w:pPr>
                              <w:spacing w:after="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lang w:eastAsia="en-GB"/>
                              </w:rPr>
                              <w:t> </w:t>
                            </w:r>
                          </w:p>
                          <w:p w14:paraId="22E18E52" w14:textId="77777777" w:rsidR="00B73D21" w:rsidRPr="00885006" w:rsidRDefault="00B73D21" w:rsidP="00885006">
                            <w:pPr>
                              <w:spacing w:after="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sz w:val="20"/>
                                <w:szCs w:val="20"/>
                                <w:lang w:eastAsia="en-GB"/>
                              </w:rPr>
                              <w:t> </w:t>
                            </w:r>
                          </w:p>
                          <w:p w14:paraId="22E18E53" w14:textId="77777777" w:rsidR="00B73D21" w:rsidRPr="00885006" w:rsidRDefault="00B73D21" w:rsidP="00885006">
                            <w:pPr>
                              <w:spacing w:after="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b/>
                                <w:bCs/>
                                <w:lang w:eastAsia="en-GB"/>
                              </w:rPr>
                              <w:t>Action</w:t>
                            </w:r>
                            <w:r w:rsidRPr="00885006">
                              <w:rPr>
                                <w:rFonts w:eastAsia="Times New Roman" w:cs="Arial"/>
                                <w:lang w:eastAsia="en-GB"/>
                              </w:rPr>
                              <w:t> </w:t>
                            </w:r>
                          </w:p>
                          <w:p w14:paraId="22E18E54" w14:textId="77777777" w:rsidR="00B73D21" w:rsidRPr="00885006" w:rsidRDefault="00B73D21" w:rsidP="00885006">
                            <w:pPr>
                              <w:spacing w:after="3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sz w:val="20"/>
                                <w:szCs w:val="20"/>
                                <w:lang w:eastAsia="en-GB"/>
                              </w:rPr>
                              <w:t> </w:t>
                            </w:r>
                          </w:p>
                          <w:p w14:paraId="22E18E55" w14:textId="77777777" w:rsidR="00B73D21" w:rsidRDefault="00B73D21" w:rsidP="00F627B0">
                            <w:pPr>
                              <w:spacing w:after="0" w:line="240" w:lineRule="auto"/>
                              <w:ind w:left="-75" w:firstLine="0"/>
                              <w:textAlignment w:val="baseline"/>
                              <w:rPr>
                                <w:rFonts w:eastAsia="Times New Roman" w:cs="Arial"/>
                                <w:lang w:eastAsia="en-GB"/>
                              </w:rPr>
                            </w:pPr>
                            <w:r w:rsidRPr="00885006">
                              <w:rPr>
                                <w:rFonts w:eastAsia="Times New Roman" w:cs="Arial"/>
                                <w:lang w:eastAsia="en-GB"/>
                              </w:rPr>
                              <w:t xml:space="preserve">Officers to </w:t>
                            </w:r>
                            <w:r>
                              <w:rPr>
                                <w:rFonts w:eastAsia="Times New Roman" w:cs="Arial"/>
                                <w:lang w:eastAsia="en-GB"/>
                              </w:rPr>
                              <w:t xml:space="preserve">incorporate any further </w:t>
                            </w:r>
                            <w:r w:rsidRPr="00885006">
                              <w:rPr>
                                <w:rFonts w:eastAsia="Times New Roman" w:cs="Arial"/>
                                <w:lang w:eastAsia="en-GB"/>
                              </w:rPr>
                              <w:t>Members’ steer</w:t>
                            </w:r>
                            <w:r>
                              <w:rPr>
                                <w:rFonts w:eastAsia="Times New Roman" w:cs="Arial"/>
                                <w:lang w:eastAsia="en-GB"/>
                              </w:rPr>
                              <w:t>s in the preparation of the consultation</w:t>
                            </w:r>
                          </w:p>
                          <w:p w14:paraId="22E18E56" w14:textId="77777777" w:rsidR="00B73D21" w:rsidRPr="00F627B0" w:rsidRDefault="00B73D21" w:rsidP="00F627B0">
                            <w:pPr>
                              <w:spacing w:after="0" w:line="240" w:lineRule="auto"/>
                              <w:ind w:left="-75" w:firstLine="0"/>
                              <w:textAlignment w:val="baseline"/>
                              <w:rPr>
                                <w:rFonts w:eastAsia="Times New Roman" w:cs="Arial"/>
                                <w:lang w:eastAsia="en-GB"/>
                              </w:rPr>
                            </w:pPr>
                            <w:r>
                              <w:rPr>
                                <w:rFonts w:eastAsia="Times New Roman" w:cs="Arial"/>
                                <w:lang w:eastAsia="en-GB"/>
                              </w:rPr>
                              <w:t>response</w:t>
                            </w:r>
                            <w:r w:rsidRPr="00885006">
                              <w:rPr>
                                <w:rFonts w:eastAsia="Times New Roman" w:cs="Arial"/>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18E39" id="_x0000_t202" coordsize="21600,21600" o:spt="202" path="m,l,21600r21600,l21600,xe">
                <v:stroke joinstyle="miter"/>
                <v:path gradientshapeok="t" o:connecttype="rect"/>
              </v:shapetype>
              <v:shape id="Text Box 1" o:spid="_x0000_s1026" type="#_x0000_t202" style="position:absolute;margin-left:398.05pt;margin-top:.9pt;width:449.25pt;height:21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" fillcolor="white [3201]" strokeweight=".5pt">
                <v:textbox>
                  <w:txbxContent>
                    <w:p w14:paraId="22E18E4C" w14:textId="77777777" w:rsidR="00B73D21" w:rsidRDefault="00B73D21"/>
                    <w:sdt>
                      <w:sdtPr>
                        <w:rPr>
                          <w:rStyle w:val="Style6"/>
                        </w:rPr>
                        <w:alias w:val="Recommendations"/>
                        <w:tag w:val="Recommendations"/>
                        <w:id w:val="-1634171231"/>
                        <w:placeholder>
                          <w:docPart w:val="6A9E8857DB8647FABF64567742B78AD3"/>
                        </w:placeholder>
                      </w:sdtPr>
                      <w:sdtEndPr>
                        <w:rPr>
                          <w:rStyle w:val="Style6"/>
                        </w:rPr>
                      </w:sdtEndPr>
                      <w:sdtContent>
                        <w:p w14:paraId="22E18E4D" w14:textId="77777777" w:rsidR="00B73D21" w:rsidRPr="00A627DD" w:rsidRDefault="00DC6681" w:rsidP="00B84F31">
                          <w:pPr>
                            <w:ind w:left="0" w:firstLine="0"/>
                          </w:pPr>
                          <w:r>
                            <w:rPr>
                              <w:rStyle w:val="Style6"/>
                            </w:rPr>
                            <w:t>Recommendation</w:t>
                          </w:r>
                          <w:r w:rsidR="00B73D21" w:rsidRPr="00C803F3">
                            <w:rPr>
                              <w:rStyle w:val="Style6"/>
                            </w:rPr>
                            <w:t>s</w:t>
                          </w:r>
                        </w:p>
                      </w:sdtContent>
                    </w:sdt>
                    <w:p w14:paraId="22E18E4E" w14:textId="77777777" w:rsidR="00DC6681" w:rsidRPr="00DC6681" w:rsidRDefault="00B73D21" w:rsidP="00DC6681">
                      <w:pPr>
                        <w:pStyle w:val="ListParagraph"/>
                        <w:numPr>
                          <w:ilvl w:val="0"/>
                          <w:numId w:val="22"/>
                        </w:numPr>
                        <w:spacing w:after="0" w:line="240" w:lineRule="auto"/>
                        <w:textAlignment w:val="baseline"/>
                        <w:rPr>
                          <w:rFonts w:ascii="Times New Roman" w:eastAsia="Times New Roman" w:hAnsi="Times New Roman" w:cs="Times New Roman"/>
                          <w:sz w:val="24"/>
                          <w:szCs w:val="24"/>
                          <w:lang w:eastAsia="en-GB"/>
                        </w:rPr>
                      </w:pPr>
                      <w:r w:rsidRPr="00DC6681">
                        <w:rPr>
                          <w:rFonts w:eastAsia="Times New Roman" w:cs="Arial"/>
                          <w:lang w:eastAsia="en-GB"/>
                        </w:rPr>
                        <w:t>Members of the Resources</w:t>
                      </w:r>
                      <w:r w:rsidR="00DC6681">
                        <w:rPr>
                          <w:rFonts w:eastAsia="Times New Roman" w:cs="Arial"/>
                          <w:lang w:eastAsia="en-GB"/>
                        </w:rPr>
                        <w:t xml:space="preserve"> Board are asked to note r</w:t>
                      </w:r>
                      <w:r w:rsidR="005A1374" w:rsidRPr="00DC6681">
                        <w:rPr>
                          <w:rFonts w:eastAsia="Times New Roman" w:cs="Arial"/>
                          <w:lang w:eastAsia="en-GB"/>
                        </w:rPr>
                        <w:t xml:space="preserve">ecent LGA activity on </w:t>
                      </w:r>
                      <w:r w:rsidR="00F14886" w:rsidRPr="00DC6681">
                        <w:rPr>
                          <w:rFonts w:eastAsia="Times New Roman" w:cs="Arial"/>
                          <w:lang w:eastAsia="en-GB"/>
                        </w:rPr>
                        <w:t>European Structural and Investment Funds</w:t>
                      </w:r>
                      <w:r w:rsidRPr="00DC6681">
                        <w:rPr>
                          <w:rFonts w:eastAsia="Times New Roman" w:cs="Arial"/>
                          <w:lang w:eastAsia="en-GB"/>
                        </w:rPr>
                        <w:t>; and </w:t>
                      </w:r>
                    </w:p>
                    <w:p w14:paraId="22E18E4F" w14:textId="77777777" w:rsidR="00DC6681" w:rsidRPr="00DC6681" w:rsidRDefault="00DC6681" w:rsidP="00DC6681">
                      <w:pPr>
                        <w:pStyle w:val="ListParagraph"/>
                        <w:numPr>
                          <w:ilvl w:val="0"/>
                          <w:numId w:val="0"/>
                        </w:numPr>
                        <w:spacing w:after="0" w:line="240" w:lineRule="auto"/>
                        <w:ind w:left="285"/>
                        <w:textAlignment w:val="baseline"/>
                        <w:rPr>
                          <w:rFonts w:ascii="Times New Roman" w:eastAsia="Times New Roman" w:hAnsi="Times New Roman" w:cs="Times New Roman"/>
                          <w:sz w:val="24"/>
                          <w:szCs w:val="24"/>
                          <w:lang w:eastAsia="en-GB"/>
                        </w:rPr>
                      </w:pPr>
                    </w:p>
                    <w:p w14:paraId="22E18E50" w14:textId="77777777" w:rsidR="00B73D21" w:rsidRPr="00DC6681" w:rsidRDefault="005A1374" w:rsidP="00DC6681">
                      <w:pPr>
                        <w:pStyle w:val="ListParagraph"/>
                        <w:numPr>
                          <w:ilvl w:val="0"/>
                          <w:numId w:val="22"/>
                        </w:numPr>
                        <w:spacing w:after="0" w:line="240" w:lineRule="auto"/>
                        <w:textAlignment w:val="baseline"/>
                        <w:rPr>
                          <w:rFonts w:ascii="Times New Roman" w:eastAsia="Times New Roman" w:hAnsi="Times New Roman" w:cs="Times New Roman"/>
                          <w:sz w:val="24"/>
                          <w:szCs w:val="24"/>
                          <w:lang w:eastAsia="en-GB"/>
                        </w:rPr>
                      </w:pPr>
                      <w:r w:rsidRPr="00DC6681">
                        <w:rPr>
                          <w:rFonts w:eastAsia="Times New Roman" w:cs="Arial"/>
                          <w:lang w:eastAsia="en-GB"/>
                        </w:rPr>
                        <w:t xml:space="preserve">Provide a steer on </w:t>
                      </w:r>
                      <w:r w:rsidR="00B73D21" w:rsidRPr="00DC6681">
                        <w:rPr>
                          <w:rFonts w:eastAsia="Times New Roman" w:cs="Arial"/>
                          <w:lang w:eastAsia="en-GB"/>
                        </w:rPr>
                        <w:t>LGA preparations for the UK Shared Prosperity Fund</w:t>
                      </w:r>
                      <w:r w:rsidR="00F14886" w:rsidRPr="00DC6681">
                        <w:rPr>
                          <w:rFonts w:eastAsia="Times New Roman" w:cs="Arial"/>
                          <w:lang w:eastAsia="en-GB"/>
                        </w:rPr>
                        <w:t xml:space="preserve"> (UKSPF)</w:t>
                      </w:r>
                      <w:r w:rsidR="00B73D21" w:rsidRPr="00DC6681">
                        <w:rPr>
                          <w:rFonts w:eastAsia="Times New Roman" w:cs="Arial"/>
                          <w:lang w:eastAsia="en-GB"/>
                        </w:rPr>
                        <w:t xml:space="preserve"> </w:t>
                      </w:r>
                      <w:r w:rsidR="00F14886" w:rsidRPr="00DC6681">
                        <w:rPr>
                          <w:rFonts w:eastAsia="Times New Roman" w:cs="Arial"/>
                          <w:lang w:eastAsia="en-GB"/>
                        </w:rPr>
                        <w:t>consultation</w:t>
                      </w:r>
                      <w:r w:rsidR="00B73D21" w:rsidRPr="00DC6681">
                        <w:rPr>
                          <w:rFonts w:eastAsia="Times New Roman" w:cs="Arial"/>
                          <w:lang w:eastAsia="en-GB"/>
                        </w:rPr>
                        <w:t>. </w:t>
                      </w:r>
                    </w:p>
                    <w:p w14:paraId="22E18E51" w14:textId="77777777" w:rsidR="00B73D21" w:rsidRPr="00885006" w:rsidRDefault="00B73D21" w:rsidP="00885006">
                      <w:pPr>
                        <w:spacing w:after="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lang w:eastAsia="en-GB"/>
                        </w:rPr>
                        <w:t> </w:t>
                      </w:r>
                    </w:p>
                    <w:p w14:paraId="22E18E52" w14:textId="77777777" w:rsidR="00B73D21" w:rsidRPr="00885006" w:rsidRDefault="00B73D21" w:rsidP="00885006">
                      <w:pPr>
                        <w:spacing w:after="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sz w:val="20"/>
                          <w:szCs w:val="20"/>
                          <w:lang w:eastAsia="en-GB"/>
                        </w:rPr>
                        <w:t> </w:t>
                      </w:r>
                    </w:p>
                    <w:p w14:paraId="22E18E53" w14:textId="77777777" w:rsidR="00B73D21" w:rsidRPr="00885006" w:rsidRDefault="00B73D21" w:rsidP="00885006">
                      <w:pPr>
                        <w:spacing w:after="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b/>
                          <w:bCs/>
                          <w:lang w:eastAsia="en-GB"/>
                        </w:rPr>
                        <w:t>Action</w:t>
                      </w:r>
                      <w:r w:rsidRPr="00885006">
                        <w:rPr>
                          <w:rFonts w:eastAsia="Times New Roman" w:cs="Arial"/>
                          <w:lang w:eastAsia="en-GB"/>
                        </w:rPr>
                        <w:t> </w:t>
                      </w:r>
                    </w:p>
                    <w:p w14:paraId="22E18E54" w14:textId="77777777" w:rsidR="00B73D21" w:rsidRPr="00885006" w:rsidRDefault="00B73D21" w:rsidP="00885006">
                      <w:pPr>
                        <w:spacing w:after="30" w:line="240" w:lineRule="auto"/>
                        <w:ind w:left="-75" w:firstLine="0"/>
                        <w:textAlignment w:val="baseline"/>
                        <w:rPr>
                          <w:rFonts w:ascii="Times New Roman" w:eastAsia="Times New Roman" w:hAnsi="Times New Roman" w:cs="Times New Roman"/>
                          <w:sz w:val="24"/>
                          <w:szCs w:val="24"/>
                          <w:lang w:eastAsia="en-GB"/>
                        </w:rPr>
                      </w:pPr>
                      <w:r w:rsidRPr="00885006">
                        <w:rPr>
                          <w:rFonts w:eastAsia="Times New Roman" w:cs="Arial"/>
                          <w:sz w:val="20"/>
                          <w:szCs w:val="20"/>
                          <w:lang w:eastAsia="en-GB"/>
                        </w:rPr>
                        <w:t> </w:t>
                      </w:r>
                    </w:p>
                    <w:p w14:paraId="22E18E55" w14:textId="77777777" w:rsidR="00B73D21" w:rsidRDefault="00B73D21" w:rsidP="00F627B0">
                      <w:pPr>
                        <w:spacing w:after="0" w:line="240" w:lineRule="auto"/>
                        <w:ind w:left="-75" w:firstLine="0"/>
                        <w:textAlignment w:val="baseline"/>
                        <w:rPr>
                          <w:rFonts w:eastAsia="Times New Roman" w:cs="Arial"/>
                          <w:lang w:eastAsia="en-GB"/>
                        </w:rPr>
                      </w:pPr>
                      <w:r w:rsidRPr="00885006">
                        <w:rPr>
                          <w:rFonts w:eastAsia="Times New Roman" w:cs="Arial"/>
                          <w:lang w:eastAsia="en-GB"/>
                        </w:rPr>
                        <w:t xml:space="preserve">Officers to </w:t>
                      </w:r>
                      <w:r>
                        <w:rPr>
                          <w:rFonts w:eastAsia="Times New Roman" w:cs="Arial"/>
                          <w:lang w:eastAsia="en-GB"/>
                        </w:rPr>
                        <w:t xml:space="preserve">incorporate any further </w:t>
                      </w:r>
                      <w:r w:rsidRPr="00885006">
                        <w:rPr>
                          <w:rFonts w:eastAsia="Times New Roman" w:cs="Arial"/>
                          <w:lang w:eastAsia="en-GB"/>
                        </w:rPr>
                        <w:t>Members’ steer</w:t>
                      </w:r>
                      <w:r>
                        <w:rPr>
                          <w:rFonts w:eastAsia="Times New Roman" w:cs="Arial"/>
                          <w:lang w:eastAsia="en-GB"/>
                        </w:rPr>
                        <w:t>s in the preparation of the consultation</w:t>
                      </w:r>
                    </w:p>
                    <w:p w14:paraId="22E18E56" w14:textId="77777777" w:rsidR="00B73D21" w:rsidRPr="00F627B0" w:rsidRDefault="00B73D21" w:rsidP="00F627B0">
                      <w:pPr>
                        <w:spacing w:after="0" w:line="240" w:lineRule="auto"/>
                        <w:ind w:left="-75" w:firstLine="0"/>
                        <w:textAlignment w:val="baseline"/>
                        <w:rPr>
                          <w:rFonts w:eastAsia="Times New Roman" w:cs="Arial"/>
                          <w:lang w:eastAsia="en-GB"/>
                        </w:rPr>
                      </w:pPr>
                      <w:r>
                        <w:rPr>
                          <w:rFonts w:eastAsia="Times New Roman" w:cs="Arial"/>
                          <w:lang w:eastAsia="en-GB"/>
                        </w:rPr>
                        <w:t>response</w:t>
                      </w:r>
                      <w:r w:rsidRPr="00885006">
                        <w:rPr>
                          <w:rFonts w:eastAsia="Times New Roman" w:cs="Arial"/>
                          <w:lang w:eastAsia="en-GB"/>
                        </w:rPr>
                        <w:t>.</w:t>
                      </w:r>
                    </w:p>
                  </w:txbxContent>
                </v:textbox>
                <w10:wrap anchorx="margin"/>
              </v:shape>
            </w:pict>
          </mc:Fallback>
        </mc:AlternateContent>
      </w:r>
    </w:p>
    <w:p w14:paraId="22E18DFC" w14:textId="77777777" w:rsidR="009B6F95" w:rsidRDefault="009B6F95" w:rsidP="00B84F31">
      <w:pPr>
        <w:pStyle w:val="Title3"/>
      </w:pPr>
    </w:p>
    <w:p w14:paraId="22E18DFD" w14:textId="77777777" w:rsidR="009B6F95" w:rsidRDefault="009B6F95" w:rsidP="00B84F31">
      <w:pPr>
        <w:pStyle w:val="Title3"/>
      </w:pPr>
    </w:p>
    <w:p w14:paraId="22E18DFE" w14:textId="77777777" w:rsidR="009B6F95" w:rsidRDefault="009B6F95" w:rsidP="00B84F31">
      <w:pPr>
        <w:pStyle w:val="Title3"/>
      </w:pPr>
    </w:p>
    <w:p w14:paraId="22E18DFF" w14:textId="77777777" w:rsidR="009B6F95" w:rsidRDefault="009B6F95" w:rsidP="00B84F31">
      <w:pPr>
        <w:pStyle w:val="Title3"/>
      </w:pPr>
    </w:p>
    <w:p w14:paraId="22E18E00" w14:textId="77777777" w:rsidR="009B6F95" w:rsidRDefault="009B6F95" w:rsidP="00B84F31">
      <w:pPr>
        <w:pStyle w:val="Title3"/>
      </w:pPr>
    </w:p>
    <w:p w14:paraId="22E18E01" w14:textId="77777777" w:rsidR="009B6F95" w:rsidRDefault="009B6F95" w:rsidP="00B84F31">
      <w:pPr>
        <w:pStyle w:val="Title3"/>
      </w:pPr>
    </w:p>
    <w:p w14:paraId="22E18E02" w14:textId="77777777" w:rsidR="009B6F95" w:rsidRDefault="009B6F95" w:rsidP="00B84F31">
      <w:pPr>
        <w:pStyle w:val="Title3"/>
      </w:pPr>
    </w:p>
    <w:p w14:paraId="22E18E03" w14:textId="77777777" w:rsidR="009B6F95" w:rsidRDefault="009B6F95" w:rsidP="00B84F31">
      <w:pPr>
        <w:pStyle w:val="Title3"/>
      </w:pPr>
    </w:p>
    <w:p w14:paraId="22E18E04" w14:textId="77777777" w:rsidR="009B6F95" w:rsidRDefault="009B6F95" w:rsidP="00B84F31">
      <w:pPr>
        <w:pStyle w:val="Title3"/>
      </w:pPr>
    </w:p>
    <w:p w14:paraId="22E18E07" w14:textId="77777777" w:rsidR="00885006" w:rsidRDefault="00885006" w:rsidP="00B84F31">
      <w:pPr>
        <w:pStyle w:val="Title3"/>
      </w:pPr>
    </w:p>
    <w:p w14:paraId="22E18E08" w14:textId="77777777" w:rsidR="00927913" w:rsidRDefault="00927913" w:rsidP="00927913">
      <w:pPr>
        <w:pStyle w:val="MainText"/>
        <w:spacing w:line="240" w:lineRule="auto"/>
        <w:jc w:val="both"/>
        <w:rPr>
          <w:rFonts w:ascii="Arial" w:hAnsi="Arial" w:cs="Arial"/>
        </w:rPr>
      </w:pPr>
    </w:p>
    <w:p w14:paraId="22E18E09" w14:textId="77777777" w:rsidR="009B6F95" w:rsidRPr="00C803F3" w:rsidRDefault="00974C5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53226">
            <w:t>Paul Green</w:t>
          </w:r>
          <w:r w:rsidR="00927913">
            <w:t xml:space="preserve"> </w:t>
          </w:r>
        </w:sdtContent>
      </w:sdt>
    </w:p>
    <w:p w14:paraId="22E18E0A" w14:textId="77777777" w:rsidR="009B6F95" w:rsidRDefault="00974C5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A3407">
            <w:t xml:space="preserve">Policy </w:t>
          </w:r>
          <w:r w:rsidR="00853226">
            <w:t>Adviser</w:t>
          </w:r>
        </w:sdtContent>
      </w:sdt>
    </w:p>
    <w:p w14:paraId="22E18E0B" w14:textId="77777777" w:rsidR="009B6F95" w:rsidRDefault="00974C5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lang w:eastAsia="en-GB"/>
          </w:rPr>
          <w:alias w:val="Phone no."/>
          <w:tag w:val="Contact officer"/>
          <w:id w:val="313611300"/>
          <w:placeholder>
            <w:docPart w:val="425A900D7E884B1F9F17FA0290C47927"/>
          </w:placeholder>
          <w:text w:multiLine="1"/>
        </w:sdtPr>
        <w:sdtEndPr/>
        <w:sdtContent>
          <w:r w:rsidR="00853226" w:rsidRPr="00853226">
            <w:rPr>
              <w:rFonts w:eastAsiaTheme="minorEastAsia" w:cs="Arial"/>
              <w:noProof/>
              <w:lang w:eastAsia="en-GB"/>
            </w:rPr>
            <w:t>0207 664 3139</w:t>
          </w:r>
        </w:sdtContent>
      </w:sdt>
      <w:r w:rsidR="009B6F95" w:rsidRPr="00B5377C">
        <w:t xml:space="preserve"> </w:t>
      </w:r>
    </w:p>
    <w:p w14:paraId="22E18E0C" w14:textId="77777777" w:rsidR="009B6F95" w:rsidRDefault="00974C5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53226">
            <w:t>paul.green</w:t>
          </w:r>
          <w:r w:rsidR="009B6F95" w:rsidRPr="00C803F3">
            <w:t>@local.gov.uk</w:t>
          </w:r>
        </w:sdtContent>
      </w:sdt>
    </w:p>
    <w:p w14:paraId="22E18E0D" w14:textId="77777777" w:rsidR="009B6F95" w:rsidRPr="00E8118A" w:rsidRDefault="009B6F95" w:rsidP="00B84F31">
      <w:pPr>
        <w:pStyle w:val="Title3"/>
      </w:pPr>
    </w:p>
    <w:p w14:paraId="22E18E0E" w14:textId="77777777" w:rsidR="00E069C4" w:rsidRPr="00291ED0" w:rsidRDefault="00E069C4" w:rsidP="00E069C4">
      <w:pPr>
        <w:spacing w:after="0" w:line="240" w:lineRule="auto"/>
        <w:rPr>
          <w:rFonts w:cs="Arial"/>
        </w:rPr>
      </w:pPr>
      <w:r>
        <w:rPr>
          <w:rFonts w:cs="Arial"/>
          <w:b/>
          <w:bCs/>
        </w:rPr>
        <w:t xml:space="preserve"> </w:t>
      </w:r>
    </w:p>
    <w:p w14:paraId="22E18E0F" w14:textId="77777777" w:rsidR="009B6F95" w:rsidRPr="00C803F3" w:rsidRDefault="009B6F95" w:rsidP="00B84F31">
      <w:pPr>
        <w:pStyle w:val="Title3"/>
      </w:pPr>
    </w:p>
    <w:p w14:paraId="7F18FA8C" w14:textId="77777777" w:rsidR="00974C5D" w:rsidRDefault="00974C5D" w:rsidP="00DC6681">
      <w:pPr>
        <w:pStyle w:val="Title1"/>
        <w:spacing w:after="0" w:line="240" w:lineRule="auto"/>
      </w:pPr>
    </w:p>
    <w:p w14:paraId="7C50CF4E" w14:textId="77777777" w:rsidR="00974C5D" w:rsidRDefault="00974C5D" w:rsidP="00DC6681">
      <w:pPr>
        <w:pStyle w:val="Title1"/>
        <w:spacing w:after="0" w:line="240" w:lineRule="auto"/>
      </w:pPr>
    </w:p>
    <w:p w14:paraId="22E18E10" w14:textId="77777777" w:rsidR="00C803F3" w:rsidRDefault="000F69FB" w:rsidP="00DC6681">
      <w:pPr>
        <w:pStyle w:val="Title1"/>
        <w:spacing w:after="0" w:line="240" w:lineRule="auto"/>
      </w:pPr>
      <w:r>
        <w:fldChar w:fldCharType="begin"/>
      </w:r>
      <w:r>
        <w:instrText xml:space="preserve"> REF  Title \h \*MERGEFORMAT </w:instrText>
      </w:r>
      <w:r>
        <w:fldChar w:fldCharType="separate"/>
      </w:r>
      <w:r w:rsidR="00DC6681">
        <w:rPr>
          <w:rFonts w:eastAsia="Times New Roman" w:cs="Arial"/>
          <w:szCs w:val="28"/>
          <w:lang w:eastAsia="en-GB"/>
        </w:rPr>
        <w:t>EU F</w:t>
      </w:r>
      <w:r w:rsidR="00F14886">
        <w:rPr>
          <w:rFonts w:eastAsia="Times New Roman" w:cs="Arial"/>
          <w:szCs w:val="28"/>
          <w:lang w:eastAsia="en-GB"/>
        </w:rPr>
        <w:t xml:space="preserve">unding and </w:t>
      </w:r>
      <w:r w:rsidR="00DC6681">
        <w:rPr>
          <w:rFonts w:eastAsia="Times New Roman" w:cs="Arial"/>
          <w:szCs w:val="28"/>
          <w:lang w:eastAsia="en-GB"/>
        </w:rPr>
        <w:t>S</w:t>
      </w:r>
      <w:r w:rsidR="00F14886">
        <w:rPr>
          <w:rFonts w:eastAsia="Times New Roman" w:cs="Arial"/>
          <w:szCs w:val="28"/>
          <w:lang w:eastAsia="en-GB"/>
        </w:rPr>
        <w:t xml:space="preserve">uccessor </w:t>
      </w:r>
      <w:r w:rsidR="00DC6681">
        <w:rPr>
          <w:rFonts w:eastAsia="Times New Roman" w:cs="Arial"/>
          <w:szCs w:val="28"/>
          <w:lang w:eastAsia="en-GB"/>
        </w:rPr>
        <w:t>A</w:t>
      </w:r>
      <w:r w:rsidR="00F14886">
        <w:rPr>
          <w:rFonts w:eastAsia="Times New Roman" w:cs="Arial"/>
          <w:szCs w:val="28"/>
          <w:lang w:eastAsia="en-GB"/>
        </w:rPr>
        <w:t>rrangements</w:t>
      </w:r>
      <w:r>
        <w:fldChar w:fldCharType="end"/>
      </w:r>
    </w:p>
    <w:p w14:paraId="22E18E11" w14:textId="77777777" w:rsidR="00DC6681" w:rsidRDefault="00DC6681" w:rsidP="00DC6681">
      <w:pPr>
        <w:spacing w:after="0" w:line="240" w:lineRule="auto"/>
        <w:jc w:val="both"/>
        <w:rPr>
          <w:rStyle w:val="Style6"/>
        </w:rPr>
      </w:pPr>
    </w:p>
    <w:p w14:paraId="22E18E12" w14:textId="77777777" w:rsidR="009B6F95" w:rsidRPr="00C803F3" w:rsidRDefault="009B6F95" w:rsidP="00DC6681">
      <w:pPr>
        <w:spacing w:after="0" w:line="240" w:lineRule="auto"/>
        <w:jc w:val="both"/>
        <w:rPr>
          <w:rStyle w:val="ReportTemplate"/>
        </w:rPr>
      </w:pPr>
      <w:r w:rsidRPr="00301A51">
        <w:rPr>
          <w:rStyle w:val="Style6"/>
        </w:rPr>
        <w:t>Background</w:t>
      </w:r>
    </w:p>
    <w:p w14:paraId="22E18E13" w14:textId="77777777" w:rsidR="00DC6681" w:rsidRDefault="00DC6681" w:rsidP="00DC6681">
      <w:pPr>
        <w:pStyle w:val="ListParagraph"/>
        <w:numPr>
          <w:ilvl w:val="0"/>
          <w:numId w:val="0"/>
        </w:numPr>
        <w:spacing w:after="0" w:line="240" w:lineRule="auto"/>
        <w:ind w:left="360"/>
        <w:jc w:val="both"/>
      </w:pPr>
    </w:p>
    <w:p w14:paraId="22E18E14" w14:textId="77777777" w:rsidR="00E069C4" w:rsidRDefault="00E069C4" w:rsidP="00DC6681">
      <w:pPr>
        <w:pStyle w:val="ListParagraph"/>
        <w:spacing w:after="0" w:line="240" w:lineRule="auto"/>
        <w:jc w:val="both"/>
      </w:pPr>
      <w:r w:rsidRPr="00291ED0">
        <w:t xml:space="preserve">This report provides an </w:t>
      </w:r>
      <w:r w:rsidR="00853226">
        <w:t xml:space="preserve">update on </w:t>
      </w:r>
      <w:r>
        <w:t>LGA</w:t>
      </w:r>
      <w:r w:rsidRPr="00291ED0">
        <w:t xml:space="preserve"> work to ensure </w:t>
      </w:r>
      <w:r>
        <w:t xml:space="preserve">councils continue to receive </w:t>
      </w:r>
      <w:r w:rsidRPr="00291ED0">
        <w:t>EU funding</w:t>
      </w:r>
      <w:r>
        <w:t xml:space="preserve"> during the cur</w:t>
      </w:r>
      <w:r w:rsidR="00853226">
        <w:t>rent funding period (2014-2020)</w:t>
      </w:r>
      <w:r>
        <w:t>, and that successor funding arrangements are in place and lo</w:t>
      </w:r>
      <w:r w:rsidR="008A4272">
        <w:t>calised once the UK exits the European Structural and Investment Fund Programme</w:t>
      </w:r>
      <w:r>
        <w:t xml:space="preserve">. </w:t>
      </w:r>
    </w:p>
    <w:p w14:paraId="22E18E15" w14:textId="77777777" w:rsidR="00DC6681" w:rsidRDefault="00DC6681" w:rsidP="00DC6681">
      <w:pPr>
        <w:spacing w:after="0" w:line="240" w:lineRule="auto"/>
        <w:ind w:left="0" w:firstLine="0"/>
        <w:jc w:val="both"/>
        <w:rPr>
          <w:b/>
        </w:rPr>
      </w:pPr>
    </w:p>
    <w:p w14:paraId="22E18E16" w14:textId="77777777" w:rsidR="00E069C4" w:rsidRDefault="00E069C4" w:rsidP="00DC6681">
      <w:pPr>
        <w:spacing w:after="0" w:line="240" w:lineRule="auto"/>
        <w:ind w:left="0" w:firstLine="0"/>
        <w:jc w:val="both"/>
        <w:rPr>
          <w:b/>
        </w:rPr>
      </w:pPr>
      <w:r w:rsidRPr="00E069C4">
        <w:rPr>
          <w:b/>
        </w:rPr>
        <w:t>Current EU funding</w:t>
      </w:r>
      <w:r w:rsidR="00BC5B26">
        <w:rPr>
          <w:b/>
        </w:rPr>
        <w:t xml:space="preserve"> </w:t>
      </w:r>
      <w:r w:rsidR="00DA75BD">
        <w:rPr>
          <w:b/>
        </w:rPr>
        <w:t>– Growth Programme Board</w:t>
      </w:r>
    </w:p>
    <w:p w14:paraId="22E18E17" w14:textId="77777777" w:rsidR="00DC6681" w:rsidRDefault="00DC6681" w:rsidP="00DC6681">
      <w:pPr>
        <w:pStyle w:val="ListParagraph"/>
        <w:numPr>
          <w:ilvl w:val="0"/>
          <w:numId w:val="0"/>
        </w:numPr>
        <w:spacing w:after="0" w:line="240" w:lineRule="auto"/>
        <w:ind w:left="360"/>
        <w:jc w:val="both"/>
      </w:pPr>
    </w:p>
    <w:p w14:paraId="22E18E18" w14:textId="77777777" w:rsidR="008D1B18" w:rsidRDefault="008D1B18" w:rsidP="00DC6681">
      <w:pPr>
        <w:pStyle w:val="ListParagraph"/>
        <w:spacing w:after="0" w:line="240" w:lineRule="auto"/>
        <w:jc w:val="both"/>
      </w:pPr>
      <w:r>
        <w:t xml:space="preserve">The LGA </w:t>
      </w:r>
      <w:hyperlink r:id="rId10" w:history="1">
        <w:r w:rsidRPr="00D64131">
          <w:rPr>
            <w:rStyle w:val="Hyperlink"/>
          </w:rPr>
          <w:t>issue</w:t>
        </w:r>
        <w:r w:rsidR="008A4272" w:rsidRPr="00D64131">
          <w:rPr>
            <w:rStyle w:val="Hyperlink"/>
          </w:rPr>
          <w:t>d</w:t>
        </w:r>
        <w:r w:rsidRPr="00D64131">
          <w:rPr>
            <w:rStyle w:val="Hyperlink"/>
          </w:rPr>
          <w:t xml:space="preserve"> a press release</w:t>
        </w:r>
      </w:hyperlink>
      <w:r>
        <w:t xml:space="preserve"> regarding the </w:t>
      </w:r>
      <w:r w:rsidR="003A3407">
        <w:t>difficulty local areas have in access</w:t>
      </w:r>
      <w:r w:rsidR="00DF3BB3">
        <w:t>ing</w:t>
      </w:r>
      <w:r w:rsidR="003A3407">
        <w:t xml:space="preserve"> European Social Funding (ESF) because of capacity issues </w:t>
      </w:r>
      <w:r w:rsidR="00DF3BB3">
        <w:t>of the Managing Authority,</w:t>
      </w:r>
      <w:r w:rsidR="003A3407">
        <w:t xml:space="preserve"> </w:t>
      </w:r>
      <w:r w:rsidR="001C4D8B">
        <w:t xml:space="preserve">the </w:t>
      </w:r>
      <w:r w:rsidR="003A3407">
        <w:t>Department of Work and Pensions (DWP)</w:t>
      </w:r>
      <w:r w:rsidR="00384C04">
        <w:t>,</w:t>
      </w:r>
      <w:r w:rsidR="005A1374">
        <w:t xml:space="preserve"> being unable to process</w:t>
      </w:r>
      <w:r w:rsidR="00EE00B3">
        <w:t xml:space="preserve"> claims efficiently. This has meant that local areas have not been able to invest the funds into </w:t>
      </w:r>
      <w:r w:rsidR="007A54A6">
        <w:t>much needed employment and skills schemes</w:t>
      </w:r>
      <w:r w:rsidR="003A3407">
        <w:t xml:space="preserve">. This incorporated the concerns and </w:t>
      </w:r>
      <w:r>
        <w:t>issues</w:t>
      </w:r>
      <w:r w:rsidR="003A3407">
        <w:t xml:space="preserve"> </w:t>
      </w:r>
      <w:r>
        <w:t xml:space="preserve">members raised at the last Board meeting. </w:t>
      </w:r>
      <w:r w:rsidR="003A3407">
        <w:t>T</w:t>
      </w:r>
      <w:r>
        <w:t>he Financial Times and the BBC covered the story</w:t>
      </w:r>
      <w:r w:rsidR="00DF3BB3">
        <w:t xml:space="preserve">. </w:t>
      </w:r>
      <w:r w:rsidR="007A54A6">
        <w:t>W</w:t>
      </w:r>
      <w:r w:rsidR="00DF3BB3">
        <w:t xml:space="preserve">e have received positive feedback from the </w:t>
      </w:r>
      <w:r w:rsidR="008A4272">
        <w:t xml:space="preserve">sector </w:t>
      </w:r>
      <w:r w:rsidR="00DF3BB3">
        <w:t>about the importan</w:t>
      </w:r>
      <w:r w:rsidR="00E927A2">
        <w:t>ce</w:t>
      </w:r>
      <w:r w:rsidR="00DF3BB3">
        <w:t xml:space="preserve"> of the </w:t>
      </w:r>
      <w:r w:rsidR="008A4272">
        <w:t>LGA</w:t>
      </w:r>
      <w:r w:rsidR="007A54A6">
        <w:t xml:space="preserve"> </w:t>
      </w:r>
      <w:r w:rsidR="003A3407">
        <w:t>highlighting this</w:t>
      </w:r>
      <w:r w:rsidR="00DF3BB3">
        <w:t xml:space="preserve"> issue nationally</w:t>
      </w:r>
      <w:r>
        <w:t>.</w:t>
      </w:r>
    </w:p>
    <w:p w14:paraId="22E18E19" w14:textId="77777777" w:rsidR="008D1B18" w:rsidRDefault="008D1B18" w:rsidP="00DC6681">
      <w:pPr>
        <w:pStyle w:val="ListParagraph"/>
        <w:numPr>
          <w:ilvl w:val="0"/>
          <w:numId w:val="0"/>
        </w:numPr>
        <w:spacing w:after="0" w:line="240" w:lineRule="auto"/>
        <w:ind w:left="360"/>
        <w:jc w:val="both"/>
      </w:pPr>
    </w:p>
    <w:p w14:paraId="22E18E1A" w14:textId="77777777" w:rsidR="008D1B18" w:rsidRDefault="00835DFD" w:rsidP="00DC6681">
      <w:pPr>
        <w:pStyle w:val="ListParagraph"/>
        <w:spacing w:after="0" w:line="240" w:lineRule="auto"/>
        <w:jc w:val="both"/>
      </w:pPr>
      <w:r>
        <w:t>DWP</w:t>
      </w:r>
      <w:r w:rsidR="008D1B18">
        <w:t xml:space="preserve"> has committed to prioritis</w:t>
      </w:r>
      <w:r w:rsidR="007A54A6">
        <w:t>ing</w:t>
      </w:r>
      <w:r>
        <w:t xml:space="preserve"> clearance in order to reach </w:t>
      </w:r>
      <w:r w:rsidR="003A3407">
        <w:t xml:space="preserve">their </w:t>
      </w:r>
      <w:r>
        <w:t xml:space="preserve">2018 </w:t>
      </w:r>
      <w:r w:rsidR="0022416C">
        <w:t>targets</w:t>
      </w:r>
      <w:r>
        <w:t>. This means that all non-urgent work has been deprioritised</w:t>
      </w:r>
      <w:r w:rsidR="003A3407">
        <w:t xml:space="preserve">, further demonstration that the capacity issues have not been </w:t>
      </w:r>
      <w:r w:rsidR="00B73D21">
        <w:t>resolved</w:t>
      </w:r>
      <w:r w:rsidR="008A4272">
        <w:t>.</w:t>
      </w:r>
      <w:r w:rsidR="00F14886">
        <w:t xml:space="preserve"> DWP </w:t>
      </w:r>
      <w:r w:rsidR="001C4D8B">
        <w:t xml:space="preserve">also </w:t>
      </w:r>
      <w:r w:rsidR="00F14886">
        <w:t>continue</w:t>
      </w:r>
      <w:r w:rsidR="005A1374">
        <w:t>s</w:t>
      </w:r>
      <w:r w:rsidR="00F14886">
        <w:t xml:space="preserve"> to</w:t>
      </w:r>
      <w:r>
        <w:t xml:space="preserve"> p</w:t>
      </w:r>
      <w:r w:rsidR="008A4272">
        <w:t>rovide</w:t>
      </w:r>
      <w:r>
        <w:t xml:space="preserve"> performance data in a manner that </w:t>
      </w:r>
      <w:r w:rsidR="008A4272">
        <w:t xml:space="preserve">does not </w:t>
      </w:r>
      <w:r>
        <w:t xml:space="preserve">provide clarity </w:t>
      </w:r>
      <w:r w:rsidRPr="00E069C4">
        <w:t>on what is actually contracted and being delivered</w:t>
      </w:r>
      <w:r>
        <w:t>.</w:t>
      </w:r>
    </w:p>
    <w:p w14:paraId="22E18E1B" w14:textId="77777777" w:rsidR="008D1B18" w:rsidRDefault="008D1B18" w:rsidP="00DC6681">
      <w:pPr>
        <w:pStyle w:val="ListParagraph"/>
        <w:numPr>
          <w:ilvl w:val="0"/>
          <w:numId w:val="0"/>
        </w:numPr>
        <w:spacing w:after="0" w:line="240" w:lineRule="auto"/>
        <w:ind w:left="360"/>
        <w:jc w:val="both"/>
      </w:pPr>
    </w:p>
    <w:p w14:paraId="22E18E1C" w14:textId="77777777" w:rsidR="00835DFD" w:rsidRDefault="00835DFD" w:rsidP="00DC6681">
      <w:pPr>
        <w:pStyle w:val="ListParagraph"/>
        <w:spacing w:after="0" w:line="240" w:lineRule="auto"/>
        <w:jc w:val="both"/>
      </w:pPr>
      <w:r>
        <w:t xml:space="preserve">At the next Growth Programme Board </w:t>
      </w:r>
      <w:r w:rsidR="00DC5C95">
        <w:t>on</w:t>
      </w:r>
      <w:r>
        <w:t xml:space="preserve"> </w:t>
      </w:r>
      <w:r w:rsidR="00DC5C95">
        <w:t xml:space="preserve">18 </w:t>
      </w:r>
      <w:r>
        <w:t xml:space="preserve">December 2018, LGA members will continue to raise </w:t>
      </w:r>
      <w:r w:rsidR="00DC5C95">
        <w:t xml:space="preserve">these </w:t>
      </w:r>
      <w:r>
        <w:t xml:space="preserve">concerns again </w:t>
      </w:r>
      <w:r w:rsidR="00DC5C95">
        <w:t>and</w:t>
      </w:r>
      <w:r>
        <w:t xml:space="preserve"> ensure that </w:t>
      </w:r>
      <w:r w:rsidR="000F2154">
        <w:t xml:space="preserve">EU </w:t>
      </w:r>
      <w:r>
        <w:t xml:space="preserve">funding </w:t>
      </w:r>
      <w:r w:rsidR="000F2154">
        <w:t>is</w:t>
      </w:r>
      <w:r>
        <w:t xml:space="preserve"> be</w:t>
      </w:r>
      <w:r w:rsidR="000F2154">
        <w:t>ing</w:t>
      </w:r>
      <w:r>
        <w:t xml:space="preserve"> spent</w:t>
      </w:r>
      <w:r w:rsidR="00DC5C95">
        <w:t>.</w:t>
      </w:r>
      <w:r>
        <w:t xml:space="preserve"> </w:t>
      </w:r>
    </w:p>
    <w:p w14:paraId="22E18E1D" w14:textId="77777777" w:rsidR="00D64131" w:rsidRDefault="00D64131" w:rsidP="00DC6681">
      <w:pPr>
        <w:pStyle w:val="ListParagraph"/>
        <w:numPr>
          <w:ilvl w:val="0"/>
          <w:numId w:val="0"/>
        </w:numPr>
        <w:spacing w:after="0" w:line="240" w:lineRule="auto"/>
        <w:ind w:left="360"/>
      </w:pPr>
    </w:p>
    <w:p w14:paraId="22E18E1E" w14:textId="77777777" w:rsidR="00D64131" w:rsidRDefault="00D64131" w:rsidP="00DC6681">
      <w:pPr>
        <w:pStyle w:val="ListParagraph"/>
        <w:spacing w:after="0" w:line="240" w:lineRule="auto"/>
      </w:pPr>
      <w:r>
        <w:rPr>
          <w:rStyle w:val="normaltextrun1"/>
          <w:rFonts w:cs="Arial"/>
          <w:b/>
          <w:bCs/>
        </w:rPr>
        <w:t>Members are asked to comment on any further actions the LGA should take if there has been no further improvement from DWP.</w:t>
      </w:r>
    </w:p>
    <w:p w14:paraId="22E18E1F" w14:textId="77777777" w:rsidR="00D64131" w:rsidRPr="00835DFD" w:rsidRDefault="00D64131" w:rsidP="00DC6681">
      <w:pPr>
        <w:pStyle w:val="ListParagraph"/>
        <w:numPr>
          <w:ilvl w:val="0"/>
          <w:numId w:val="0"/>
        </w:numPr>
        <w:spacing w:after="0" w:line="240" w:lineRule="auto"/>
        <w:ind w:left="360"/>
        <w:jc w:val="both"/>
      </w:pPr>
    </w:p>
    <w:p w14:paraId="22E18E20" w14:textId="77777777" w:rsidR="0028549B" w:rsidRPr="00E069C4" w:rsidRDefault="00DC6681" w:rsidP="00DC6681">
      <w:pPr>
        <w:spacing w:after="0" w:line="240" w:lineRule="auto"/>
        <w:ind w:left="360" w:hanging="360"/>
        <w:jc w:val="both"/>
        <w:rPr>
          <w:b/>
        </w:rPr>
      </w:pPr>
      <w:r>
        <w:rPr>
          <w:b/>
        </w:rPr>
        <w:t>UK Shared Prosperity Fund – S</w:t>
      </w:r>
      <w:r w:rsidR="0028549B" w:rsidRPr="00E069C4">
        <w:rPr>
          <w:b/>
        </w:rPr>
        <w:t>uccessor to ESIF</w:t>
      </w:r>
    </w:p>
    <w:p w14:paraId="22E18E21" w14:textId="77777777" w:rsidR="00DC6681" w:rsidRDefault="00DC6681" w:rsidP="00DC6681">
      <w:pPr>
        <w:pStyle w:val="ListParagraph"/>
        <w:numPr>
          <w:ilvl w:val="0"/>
          <w:numId w:val="0"/>
        </w:numPr>
        <w:spacing w:after="0" w:line="240" w:lineRule="auto"/>
        <w:ind w:left="360"/>
      </w:pPr>
    </w:p>
    <w:p w14:paraId="22E18E22" w14:textId="77777777" w:rsidR="00123CED" w:rsidRDefault="00B73D21" w:rsidP="00DC6681">
      <w:pPr>
        <w:pStyle w:val="ListParagraph"/>
        <w:spacing w:after="0" w:line="240" w:lineRule="auto"/>
      </w:pPr>
      <w:r>
        <w:t>There has been no further announcements or detail released on UKSPF since the update</w:t>
      </w:r>
      <w:r w:rsidR="00636457">
        <w:t xml:space="preserve"> provided to members</w:t>
      </w:r>
      <w:r>
        <w:t xml:space="preserve"> at the last Board meeting.  The LGA continues to prepare for the consultation which is likely to</w:t>
      </w:r>
      <w:r w:rsidR="00CB647A">
        <w:t xml:space="preserve"> be </w:t>
      </w:r>
      <w:r w:rsidR="00E927A2">
        <w:t xml:space="preserve">published </w:t>
      </w:r>
      <w:r w:rsidR="00CB647A">
        <w:t xml:space="preserve">by the end of 2018. </w:t>
      </w:r>
    </w:p>
    <w:p w14:paraId="22E18E23" w14:textId="77777777" w:rsidR="00636457" w:rsidRPr="00CE1429" w:rsidRDefault="00636457" w:rsidP="00DC6681">
      <w:pPr>
        <w:pStyle w:val="ListParagraph"/>
        <w:numPr>
          <w:ilvl w:val="0"/>
          <w:numId w:val="0"/>
        </w:numPr>
        <w:spacing w:after="0" w:line="240" w:lineRule="auto"/>
        <w:ind w:left="360"/>
      </w:pPr>
    </w:p>
    <w:p w14:paraId="22E18E24" w14:textId="77777777" w:rsidR="00CE1429" w:rsidRDefault="00636457" w:rsidP="00DC6681">
      <w:pPr>
        <w:pStyle w:val="ListParagraph"/>
        <w:spacing w:after="0" w:line="240" w:lineRule="auto"/>
      </w:pPr>
      <w:r w:rsidRPr="00E069C4">
        <w:t xml:space="preserve">The objective at the moment is </w:t>
      </w:r>
      <w:r>
        <w:t xml:space="preserve">to further develop </w:t>
      </w:r>
      <w:r w:rsidR="005A1374">
        <w:t xml:space="preserve">our </w:t>
      </w:r>
      <w:r>
        <w:t>position on UKSPF to ensure that the LGA fully represent</w:t>
      </w:r>
      <w:r w:rsidR="005A1374">
        <w:t>s</w:t>
      </w:r>
      <w:r>
        <w:t xml:space="preserve"> the sector when the consultation is published. </w:t>
      </w:r>
      <w:r w:rsidR="00CE1429" w:rsidRPr="00CE1429">
        <w:t>To further develop the LGA’s</w:t>
      </w:r>
      <w:r>
        <w:t xml:space="preserve"> </w:t>
      </w:r>
      <w:hyperlink r:id="rId11" w:history="1">
        <w:r w:rsidRPr="00E069C4">
          <w:rPr>
            <w:rStyle w:val="Hyperlink"/>
          </w:rPr>
          <w:t>Beyond Brexit</w:t>
        </w:r>
      </w:hyperlink>
      <w:r w:rsidR="00CE1429" w:rsidRPr="00CE1429">
        <w:t xml:space="preserve"> lines on UKSPF, the following will need to be explored: </w:t>
      </w:r>
    </w:p>
    <w:p w14:paraId="22E18E25" w14:textId="77777777" w:rsidR="00CE1429" w:rsidRDefault="00CE1429" w:rsidP="00DC6681">
      <w:pPr>
        <w:pStyle w:val="ListParagraph"/>
        <w:numPr>
          <w:ilvl w:val="0"/>
          <w:numId w:val="0"/>
        </w:numPr>
        <w:spacing w:after="0" w:line="240" w:lineRule="auto"/>
        <w:ind w:left="360"/>
      </w:pPr>
    </w:p>
    <w:p w14:paraId="22E18E26" w14:textId="77777777" w:rsidR="00EE00B3" w:rsidRPr="00591043" w:rsidRDefault="00EE00B3" w:rsidP="00DC6681">
      <w:pPr>
        <w:pStyle w:val="ListParagraph"/>
        <w:numPr>
          <w:ilvl w:val="1"/>
          <w:numId w:val="1"/>
        </w:numPr>
        <w:spacing w:after="0" w:line="240" w:lineRule="auto"/>
        <w:rPr>
          <w:rStyle w:val="normaltextrun1"/>
        </w:rPr>
      </w:pPr>
      <w:r>
        <w:rPr>
          <w:rStyle w:val="normaltextrun1"/>
          <w:rFonts w:cs="Arial"/>
        </w:rPr>
        <w:t>establish the role UKSPF will play in the wider economic development landscape post 2020, which will see the end of the Local Growth Fund and other economic development and inclusive growth funds</w:t>
      </w:r>
      <w:r w:rsidR="00384C04">
        <w:rPr>
          <w:rStyle w:val="normaltextrun1"/>
          <w:rFonts w:cs="Arial"/>
        </w:rPr>
        <w:t>; and</w:t>
      </w:r>
    </w:p>
    <w:p w14:paraId="22E18E27" w14:textId="77777777" w:rsidR="00EE00B3" w:rsidRPr="00EE00B3" w:rsidRDefault="00EE00B3" w:rsidP="00DC6681">
      <w:pPr>
        <w:pStyle w:val="ListParagraph"/>
        <w:numPr>
          <w:ilvl w:val="0"/>
          <w:numId w:val="0"/>
        </w:numPr>
        <w:spacing w:after="0" w:line="240" w:lineRule="auto"/>
        <w:ind w:left="792"/>
        <w:rPr>
          <w:rStyle w:val="normaltextrun1"/>
        </w:rPr>
      </w:pPr>
    </w:p>
    <w:p w14:paraId="22E18E28" w14:textId="77777777" w:rsidR="00CE1429" w:rsidRPr="00591043" w:rsidRDefault="00CE1429" w:rsidP="00DC6681">
      <w:pPr>
        <w:pStyle w:val="ListParagraph"/>
        <w:numPr>
          <w:ilvl w:val="1"/>
          <w:numId w:val="1"/>
        </w:numPr>
        <w:spacing w:after="0" w:line="240" w:lineRule="auto"/>
        <w:rPr>
          <w:rStyle w:val="normaltextrun1"/>
        </w:rPr>
      </w:pPr>
      <w:r w:rsidRPr="00CE1429">
        <w:rPr>
          <w:rStyle w:val="normaltextrun1"/>
          <w:rFonts w:cs="Arial"/>
        </w:rPr>
        <w:t xml:space="preserve">democratic accountability, governance, </w:t>
      </w:r>
      <w:r w:rsidRPr="00CE1429">
        <w:rPr>
          <w:rFonts w:cs="Arial"/>
        </w:rPr>
        <w:t>assurance</w:t>
      </w:r>
      <w:r w:rsidRPr="00CE1429">
        <w:rPr>
          <w:rStyle w:val="normaltextrun1"/>
          <w:rFonts w:cs="Arial"/>
        </w:rPr>
        <w:t xml:space="preserve"> and capa</w:t>
      </w:r>
      <w:r w:rsidR="00384C04">
        <w:rPr>
          <w:rStyle w:val="normaltextrun1"/>
          <w:rFonts w:cs="Arial"/>
        </w:rPr>
        <w:t>city to deliver UKSPF.</w:t>
      </w:r>
    </w:p>
    <w:p w14:paraId="22E18E29" w14:textId="77777777" w:rsidR="00591043" w:rsidRPr="00CE1429" w:rsidRDefault="00591043" w:rsidP="00DC6681">
      <w:pPr>
        <w:pStyle w:val="ListParagraph"/>
        <w:numPr>
          <w:ilvl w:val="0"/>
          <w:numId w:val="0"/>
        </w:numPr>
        <w:spacing w:after="0" w:line="240" w:lineRule="auto"/>
        <w:ind w:left="792"/>
      </w:pPr>
    </w:p>
    <w:p w14:paraId="22E18E2A" w14:textId="77777777" w:rsidR="00C77645" w:rsidRPr="0022416C" w:rsidRDefault="00591043" w:rsidP="00DC6681">
      <w:pPr>
        <w:pStyle w:val="ListParagraph"/>
        <w:spacing w:after="0" w:line="240" w:lineRule="auto"/>
        <w:rPr>
          <w:rStyle w:val="normaltextrun1"/>
        </w:rPr>
      </w:pPr>
      <w:r>
        <w:rPr>
          <w:rStyle w:val="normaltextrun1"/>
          <w:rFonts w:cs="Arial"/>
        </w:rPr>
        <w:lastRenderedPageBreak/>
        <w:t>The LGA will look do this through the following ways:</w:t>
      </w:r>
    </w:p>
    <w:p w14:paraId="22E18E2B" w14:textId="77777777" w:rsidR="0022416C" w:rsidRPr="00591043" w:rsidRDefault="0022416C" w:rsidP="00DC6681">
      <w:pPr>
        <w:pStyle w:val="ListParagraph"/>
        <w:numPr>
          <w:ilvl w:val="0"/>
          <w:numId w:val="0"/>
        </w:numPr>
        <w:spacing w:after="0" w:line="240" w:lineRule="auto"/>
        <w:ind w:left="360"/>
        <w:rPr>
          <w:rStyle w:val="normaltextrun1"/>
        </w:rPr>
      </w:pPr>
    </w:p>
    <w:p w14:paraId="22E18E2C" w14:textId="77777777" w:rsidR="00591043" w:rsidRDefault="0022416C" w:rsidP="00DC6681">
      <w:pPr>
        <w:pStyle w:val="ListParagraph"/>
        <w:numPr>
          <w:ilvl w:val="1"/>
          <w:numId w:val="1"/>
        </w:numPr>
        <w:spacing w:after="0" w:line="240" w:lineRule="auto"/>
        <w:rPr>
          <w:rStyle w:val="normaltextrun1"/>
          <w:rFonts w:cs="Arial"/>
        </w:rPr>
      </w:pPr>
      <w:r>
        <w:rPr>
          <w:rStyle w:val="normaltextrun1"/>
          <w:rFonts w:cs="Arial"/>
        </w:rPr>
        <w:t>o</w:t>
      </w:r>
      <w:r w:rsidR="00591043">
        <w:rPr>
          <w:rStyle w:val="normaltextrun1"/>
          <w:rFonts w:cs="Arial"/>
        </w:rPr>
        <w:t>fficers will engage further with members on these issues through the People and Places Board, City Regions Board, Resources</w:t>
      </w:r>
      <w:r>
        <w:rPr>
          <w:rStyle w:val="normaltextrun1"/>
          <w:rFonts w:cs="Arial"/>
        </w:rPr>
        <w:t xml:space="preserve"> Board and the Brexit Taskforce;</w:t>
      </w:r>
    </w:p>
    <w:p w14:paraId="22E18E2D" w14:textId="77777777" w:rsidR="0022416C" w:rsidRDefault="0022416C" w:rsidP="00DC6681">
      <w:pPr>
        <w:pStyle w:val="ListParagraph"/>
        <w:numPr>
          <w:ilvl w:val="0"/>
          <w:numId w:val="0"/>
        </w:numPr>
        <w:spacing w:after="0" w:line="240" w:lineRule="auto"/>
        <w:ind w:left="792"/>
        <w:rPr>
          <w:rStyle w:val="normaltextrun1"/>
          <w:rFonts w:cs="Arial"/>
        </w:rPr>
      </w:pPr>
    </w:p>
    <w:p w14:paraId="22E18E2E" w14:textId="77777777" w:rsidR="0022416C" w:rsidRDefault="0022416C" w:rsidP="00DC6681">
      <w:pPr>
        <w:pStyle w:val="ListParagraph"/>
        <w:numPr>
          <w:ilvl w:val="1"/>
          <w:numId w:val="1"/>
        </w:numPr>
        <w:spacing w:after="0" w:line="240" w:lineRule="auto"/>
        <w:rPr>
          <w:rStyle w:val="normaltextrun1"/>
          <w:rFonts w:cs="Arial"/>
        </w:rPr>
      </w:pPr>
      <w:r>
        <w:rPr>
          <w:rStyle w:val="normaltextrun1"/>
          <w:rFonts w:cs="Arial"/>
        </w:rPr>
        <w:t xml:space="preserve">LGA officers have planned meetings with our member authorities to understand the key priorities for our sector for a future UKSPF. These include: a workshop at the LGA Skills conference to focus on UKSPF (27 November); discussion at the next LGA convened Combined Authority skills and employment working group (21 November); </w:t>
      </w:r>
      <w:r w:rsidRPr="0022416C">
        <w:rPr>
          <w:rStyle w:val="normaltextrun1"/>
          <w:rFonts w:cs="Arial"/>
        </w:rPr>
        <w:t>plus</w:t>
      </w:r>
      <w:r>
        <w:rPr>
          <w:rStyle w:val="normaltextrun1"/>
          <w:rFonts w:cs="Arial"/>
        </w:rPr>
        <w:t xml:space="preserve"> a roundtable of Directors who lead on economic development and inclusive growth in early December. In addition to this, Regional Brexit Sounding Boards are being utilised to gather further information from councils and comb</w:t>
      </w:r>
      <w:r w:rsidR="00636457">
        <w:rPr>
          <w:rStyle w:val="normaltextrun1"/>
          <w:rFonts w:cs="Arial"/>
        </w:rPr>
        <w:t>ined authorities in these areas;</w:t>
      </w:r>
      <w:r>
        <w:rPr>
          <w:rStyle w:val="normaltextrun1"/>
          <w:rFonts w:cs="Arial"/>
        </w:rPr>
        <w:t xml:space="preserve"> </w:t>
      </w:r>
    </w:p>
    <w:p w14:paraId="22E18E2F" w14:textId="77777777" w:rsidR="0022416C" w:rsidRPr="0022416C" w:rsidRDefault="0022416C" w:rsidP="00DC6681">
      <w:pPr>
        <w:pStyle w:val="ListParagraph"/>
        <w:numPr>
          <w:ilvl w:val="0"/>
          <w:numId w:val="0"/>
        </w:numPr>
        <w:spacing w:after="0" w:line="240" w:lineRule="auto"/>
        <w:ind w:left="360"/>
        <w:rPr>
          <w:rStyle w:val="normaltextrun1"/>
          <w:rFonts w:cs="Arial"/>
        </w:rPr>
      </w:pPr>
    </w:p>
    <w:p w14:paraId="22E18E30" w14:textId="77777777" w:rsidR="0022416C" w:rsidRPr="0022416C" w:rsidRDefault="0022416C" w:rsidP="00DC6681">
      <w:pPr>
        <w:pStyle w:val="ListParagraph"/>
        <w:numPr>
          <w:ilvl w:val="1"/>
          <w:numId w:val="1"/>
        </w:numPr>
        <w:spacing w:after="0" w:line="240" w:lineRule="auto"/>
        <w:rPr>
          <w:rStyle w:val="normaltextrun1"/>
          <w:rFonts w:cs="Arial"/>
        </w:rPr>
      </w:pPr>
      <w:r>
        <w:rPr>
          <w:rStyle w:val="normaltextrun1"/>
          <w:rFonts w:cs="Arial"/>
        </w:rPr>
        <w:t>LGA officers are also building on and updating our own research, including updating our ‘</w:t>
      </w:r>
      <w:hyperlink r:id="rId12" w:history="1">
        <w:r w:rsidRPr="00D64131">
          <w:rPr>
            <w:rStyle w:val="Hyperlink"/>
            <w:rFonts w:cs="Arial"/>
          </w:rPr>
          <w:t>fragmented funding’ research</w:t>
        </w:r>
      </w:hyperlink>
      <w:r>
        <w:rPr>
          <w:rStyle w:val="normaltextrun1"/>
          <w:rFonts w:cs="Arial"/>
        </w:rPr>
        <w:t xml:space="preserve"> so that we have a clearer picture of the funding outlook post 2020. In addition, we are also be exploring how our Work Local proposals (local labour market agreements) can be used as a framework for the development of UKSPF and related Local Industrial Strategy work.  </w:t>
      </w:r>
    </w:p>
    <w:p w14:paraId="22E18E31" w14:textId="77777777" w:rsidR="0034589D" w:rsidRPr="00E069C4" w:rsidRDefault="0034589D" w:rsidP="00DC6681">
      <w:pPr>
        <w:pStyle w:val="ListParagraph"/>
        <w:numPr>
          <w:ilvl w:val="0"/>
          <w:numId w:val="0"/>
        </w:numPr>
        <w:spacing w:after="0" w:line="240" w:lineRule="auto"/>
        <w:ind w:left="360"/>
      </w:pPr>
    </w:p>
    <w:p w14:paraId="22E18E32" w14:textId="77777777" w:rsidR="0022416C" w:rsidRDefault="0022416C" w:rsidP="00DC6681">
      <w:pPr>
        <w:pStyle w:val="ListParagraph"/>
        <w:spacing w:after="0" w:line="240" w:lineRule="auto"/>
      </w:pPr>
      <w:r>
        <w:rPr>
          <w:rStyle w:val="normaltextrun1"/>
          <w:rFonts w:cs="Arial"/>
          <w:b/>
          <w:bCs/>
        </w:rPr>
        <w:t>Members are asked to note the update on the design of the UK Shared Prosperity Fund and comment on the next steps proposed in paragraph</w:t>
      </w:r>
      <w:r w:rsidR="00D21A44">
        <w:rPr>
          <w:rStyle w:val="normaltextrun1"/>
          <w:rFonts w:cs="Arial"/>
          <w:b/>
          <w:bCs/>
        </w:rPr>
        <w:t xml:space="preserve">s </w:t>
      </w:r>
      <w:r w:rsidR="00DC6681">
        <w:rPr>
          <w:rStyle w:val="normaltextrun1"/>
          <w:rFonts w:cs="Arial"/>
          <w:b/>
          <w:bCs/>
        </w:rPr>
        <w:t>seven</w:t>
      </w:r>
      <w:r w:rsidR="002C1E8D">
        <w:rPr>
          <w:rStyle w:val="normaltextrun1"/>
          <w:rFonts w:cs="Arial"/>
          <w:b/>
          <w:bCs/>
        </w:rPr>
        <w:t xml:space="preserve"> and </w:t>
      </w:r>
      <w:r w:rsidR="00DC6681">
        <w:rPr>
          <w:rStyle w:val="normaltextrun1"/>
          <w:rFonts w:cs="Arial"/>
          <w:b/>
          <w:bCs/>
        </w:rPr>
        <w:t>eight</w:t>
      </w:r>
      <w:r w:rsidR="002C1E8D">
        <w:rPr>
          <w:rStyle w:val="normaltextrun1"/>
          <w:rFonts w:cs="Arial"/>
          <w:b/>
          <w:bCs/>
        </w:rPr>
        <w:t>.</w:t>
      </w:r>
    </w:p>
    <w:p w14:paraId="22E18E33" w14:textId="77777777" w:rsidR="0022416C" w:rsidRDefault="0022416C" w:rsidP="00DC6681">
      <w:pPr>
        <w:pStyle w:val="ListParagraph"/>
        <w:numPr>
          <w:ilvl w:val="0"/>
          <w:numId w:val="0"/>
        </w:numPr>
        <w:spacing w:after="0" w:line="240" w:lineRule="auto"/>
        <w:ind w:left="360"/>
      </w:pPr>
    </w:p>
    <w:p w14:paraId="22E18E34" w14:textId="77777777" w:rsidR="00C2648E" w:rsidRPr="0022416C" w:rsidRDefault="0022416C" w:rsidP="00DC6681">
      <w:pPr>
        <w:pStyle w:val="ListParagraph"/>
        <w:spacing w:after="0" w:line="240" w:lineRule="auto"/>
        <w:jc w:val="both"/>
        <w:rPr>
          <w:b/>
          <w:bCs/>
        </w:rPr>
      </w:pPr>
      <w:r>
        <w:t>I</w:t>
      </w:r>
      <w:r w:rsidR="00E069C4">
        <w:t>mplications for Wales</w:t>
      </w:r>
      <w:r>
        <w:t xml:space="preserve">: </w:t>
      </w:r>
      <w:r w:rsidR="00E069C4">
        <w:t>Through the</w:t>
      </w:r>
      <w:r w:rsidR="00E069C4" w:rsidRPr="00291ED0">
        <w:t xml:space="preserve"> Brexit </w:t>
      </w:r>
      <w:r w:rsidR="0034589D">
        <w:t>Taskforce</w:t>
      </w:r>
      <w:r w:rsidR="00E069C4">
        <w:t xml:space="preserve">, the </w:t>
      </w:r>
      <w:r w:rsidR="00E069C4" w:rsidRPr="00291ED0">
        <w:t>LGA has a defined work programme</w:t>
      </w:r>
      <w:r w:rsidR="00E069C4" w:rsidRPr="00EE5E6B">
        <w:t xml:space="preserve"> </w:t>
      </w:r>
      <w:r w:rsidR="00E069C4" w:rsidRPr="00291ED0">
        <w:t>with the three associations (Welsh Local Government Association, Convention of Scottish Local Authorities and Northern Ireland Local Government Association).</w:t>
      </w:r>
      <w:r w:rsidR="00E069C4">
        <w:t xml:space="preserve"> This includes a focus on EU funding and its successor arrangements. </w:t>
      </w:r>
      <w:r w:rsidR="00E069C4" w:rsidRPr="00291ED0">
        <w:t xml:space="preserve"> </w:t>
      </w:r>
    </w:p>
    <w:p w14:paraId="22E18E35" w14:textId="77777777" w:rsidR="00C71E98" w:rsidRPr="00C71E98" w:rsidRDefault="00C71E98" w:rsidP="00DC6681">
      <w:pPr>
        <w:pStyle w:val="ListParagraph"/>
        <w:numPr>
          <w:ilvl w:val="0"/>
          <w:numId w:val="0"/>
        </w:numPr>
        <w:spacing w:after="0" w:line="240" w:lineRule="auto"/>
        <w:ind w:left="360"/>
        <w:jc w:val="both"/>
        <w:rPr>
          <w:b/>
          <w:bCs/>
        </w:rPr>
      </w:pPr>
    </w:p>
    <w:p w14:paraId="22E18E36" w14:textId="77777777" w:rsidR="008552D4" w:rsidRDefault="00E069C4" w:rsidP="00DC6681">
      <w:pPr>
        <w:spacing w:after="0" w:line="240" w:lineRule="auto"/>
        <w:ind w:left="360" w:hanging="360"/>
        <w:jc w:val="both"/>
        <w:rPr>
          <w:b/>
          <w:bCs/>
        </w:rPr>
      </w:pPr>
      <w:r>
        <w:rPr>
          <w:b/>
          <w:bCs/>
        </w:rPr>
        <w:t>F</w:t>
      </w:r>
      <w:r w:rsidR="008552D4" w:rsidRPr="008552D4">
        <w:rPr>
          <w:b/>
          <w:bCs/>
        </w:rPr>
        <w:t xml:space="preserve">inancial </w:t>
      </w:r>
      <w:r w:rsidR="00DC6681">
        <w:rPr>
          <w:b/>
          <w:bCs/>
        </w:rPr>
        <w:t>I</w:t>
      </w:r>
      <w:r w:rsidR="008552D4" w:rsidRPr="008552D4">
        <w:rPr>
          <w:b/>
          <w:bCs/>
        </w:rPr>
        <w:t>mplications</w:t>
      </w:r>
    </w:p>
    <w:p w14:paraId="22E18E37" w14:textId="77777777" w:rsidR="00DC6681" w:rsidRPr="008552D4" w:rsidRDefault="00DC6681" w:rsidP="00DC6681">
      <w:pPr>
        <w:spacing w:after="0" w:line="240" w:lineRule="auto"/>
        <w:ind w:left="360" w:hanging="360"/>
        <w:jc w:val="both"/>
      </w:pPr>
    </w:p>
    <w:p w14:paraId="22E18E38" w14:textId="77777777" w:rsidR="009B6F95" w:rsidRPr="00C803F3" w:rsidRDefault="00E069C4" w:rsidP="00DC6681">
      <w:pPr>
        <w:pStyle w:val="ListParagraph"/>
        <w:spacing w:after="0" w:line="240" w:lineRule="auto"/>
        <w:jc w:val="both"/>
      </w:pPr>
      <w:r w:rsidRPr="00291ED0">
        <w:t>This is core work for the LGA and is budgeted fo</w:t>
      </w:r>
      <w:r>
        <w:t>r within th</w:t>
      </w:r>
      <w:r w:rsidR="0022416C">
        <w:t>e 2018</w:t>
      </w:r>
      <w:r>
        <w:t>-1</w:t>
      </w:r>
      <w:r w:rsidR="0022416C">
        <w:t>9</w:t>
      </w:r>
      <w:r>
        <w:t xml:space="preserve"> LGA budget</w:t>
      </w:r>
      <w:r w:rsidR="008552D4" w:rsidRPr="00C905A6">
        <w:t xml:space="preserve">.  </w:t>
      </w:r>
    </w:p>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18E3D" w14:textId="77777777" w:rsidR="00C464CA" w:rsidRPr="00C803F3" w:rsidRDefault="00C464CA" w:rsidP="00C803F3">
      <w:r>
        <w:separator/>
      </w:r>
    </w:p>
  </w:endnote>
  <w:endnote w:type="continuationSeparator" w:id="0">
    <w:p w14:paraId="22E18E3E" w14:textId="77777777" w:rsidR="00C464CA" w:rsidRPr="00C803F3" w:rsidRDefault="00C464C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8E3B" w14:textId="77777777" w:rsidR="00C464CA" w:rsidRPr="00C803F3" w:rsidRDefault="00C464CA" w:rsidP="00C803F3">
      <w:r>
        <w:separator/>
      </w:r>
    </w:p>
  </w:footnote>
  <w:footnote w:type="continuationSeparator" w:id="0">
    <w:p w14:paraId="22E18E3C" w14:textId="77777777" w:rsidR="00C464CA" w:rsidRPr="00C803F3" w:rsidRDefault="00C464C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8E3F" w14:textId="77777777" w:rsidR="00B73D21" w:rsidRDefault="00B73D2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73D21" w:rsidRPr="00C25CA7" w14:paraId="22E18E42" w14:textId="77777777" w:rsidTr="000F69FB">
      <w:trPr>
        <w:trHeight w:val="416"/>
      </w:trPr>
      <w:tc>
        <w:tcPr>
          <w:tcW w:w="5812" w:type="dxa"/>
          <w:vMerge w:val="restart"/>
        </w:tcPr>
        <w:p w14:paraId="22E18E40" w14:textId="77777777" w:rsidR="00B73D21" w:rsidRPr="00C803F3" w:rsidRDefault="00B73D21" w:rsidP="00C803F3">
          <w:r w:rsidRPr="00C803F3">
            <w:rPr>
              <w:noProof/>
              <w:lang w:eastAsia="en-GB"/>
            </w:rPr>
            <w:drawing>
              <wp:inline distT="0" distB="0" distL="0" distR="0" wp14:anchorId="22E18E4A" wp14:editId="22E18E4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2E18E41" w14:textId="77777777" w:rsidR="00B73D21" w:rsidRPr="00DC6681" w:rsidRDefault="00DC6681" w:rsidP="00C803F3">
          <w:pPr>
            <w:rPr>
              <w:b/>
            </w:rPr>
          </w:pPr>
          <w:r>
            <w:rPr>
              <w:b/>
            </w:rPr>
            <w:t xml:space="preserve">Resources Board </w:t>
          </w:r>
        </w:p>
      </w:tc>
    </w:tr>
    <w:tr w:rsidR="00B73D21" w14:paraId="22E18E45" w14:textId="77777777" w:rsidTr="000F69FB">
      <w:trPr>
        <w:trHeight w:val="406"/>
      </w:trPr>
      <w:tc>
        <w:tcPr>
          <w:tcW w:w="5812" w:type="dxa"/>
          <w:vMerge/>
        </w:tcPr>
        <w:p w14:paraId="22E18E43" w14:textId="77777777" w:rsidR="00B73D21" w:rsidRPr="00A627DD" w:rsidRDefault="00B73D21" w:rsidP="00C803F3"/>
      </w:tc>
      <w:tc>
        <w:tcPr>
          <w:tcW w:w="4106" w:type="dxa"/>
        </w:tcPr>
        <w:p w14:paraId="22E18E44" w14:textId="77777777" w:rsidR="00B73D21" w:rsidRPr="00C803F3" w:rsidRDefault="00DC6681" w:rsidP="00C803F3">
          <w:r>
            <w:t>22 November 2018</w:t>
          </w:r>
        </w:p>
      </w:tc>
    </w:tr>
    <w:tr w:rsidR="00B73D21" w:rsidRPr="00C25CA7" w14:paraId="22E18E48" w14:textId="77777777" w:rsidTr="000F69FB">
      <w:trPr>
        <w:trHeight w:val="89"/>
      </w:trPr>
      <w:tc>
        <w:tcPr>
          <w:tcW w:w="5812" w:type="dxa"/>
          <w:vMerge/>
        </w:tcPr>
        <w:p w14:paraId="22E18E46" w14:textId="77777777" w:rsidR="00B73D21" w:rsidRPr="00A627DD" w:rsidRDefault="00B73D21" w:rsidP="00C803F3"/>
      </w:tc>
      <w:tc>
        <w:tcPr>
          <w:tcW w:w="4106" w:type="dxa"/>
        </w:tcPr>
        <w:p w14:paraId="22E18E47" w14:textId="77777777" w:rsidR="00B73D21" w:rsidRPr="00C803F3" w:rsidRDefault="00B73D21" w:rsidP="00C803F3"/>
      </w:tc>
    </w:tr>
  </w:tbl>
  <w:p w14:paraId="22E18E49" w14:textId="77777777" w:rsidR="00B73D21" w:rsidRDefault="00B73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C70"/>
    <w:multiLevelType w:val="multilevel"/>
    <w:tmpl w:val="59F2F406"/>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594520"/>
    <w:multiLevelType w:val="multilevel"/>
    <w:tmpl w:val="5710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23E66"/>
    <w:multiLevelType w:val="hybridMultilevel"/>
    <w:tmpl w:val="103049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304BDFE"/>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4F16B1"/>
    <w:multiLevelType w:val="multilevel"/>
    <w:tmpl w:val="78A84184"/>
    <w:lvl w:ilvl="0">
      <w:start w:val="19"/>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D95EF3"/>
    <w:multiLevelType w:val="hybridMultilevel"/>
    <w:tmpl w:val="F2100D56"/>
    <w:lvl w:ilvl="0" w:tplc="16FC19F4">
      <w:start w:val="1"/>
      <w:numFmt w:val="decimal"/>
      <w:lvlText w:val="%1."/>
      <w:lvlJc w:val="left"/>
      <w:pPr>
        <w:ind w:left="285" w:hanging="360"/>
      </w:pPr>
      <w:rPr>
        <w:rFonts w:ascii="Arial" w:hAnsi="Arial" w:cs="Arial" w:hint="default"/>
        <w:sz w:val="22"/>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10" w15:restartNumberingAfterBreak="0">
    <w:nsid w:val="5A537201"/>
    <w:multiLevelType w:val="multilevel"/>
    <w:tmpl w:val="DDC8C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90009"/>
    <w:multiLevelType w:val="multilevel"/>
    <w:tmpl w:val="06E87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10D48"/>
    <w:multiLevelType w:val="hybridMultilevel"/>
    <w:tmpl w:val="6464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8"/>
  </w:num>
  <w:num w:numId="7">
    <w:abstractNumId w:val="1"/>
  </w:num>
  <w:num w:numId="8">
    <w:abstractNumId w:val="13"/>
  </w:num>
  <w:num w:numId="9">
    <w:abstractNumId w:val="0"/>
  </w:num>
  <w:num w:numId="10">
    <w:abstractNumId w:val="3"/>
  </w:num>
  <w:num w:numId="11">
    <w:abstractNumId w:val="5"/>
  </w:num>
  <w:num w:numId="12">
    <w:abstractNumId w:val="5"/>
  </w:num>
  <w:num w:numId="13">
    <w:abstractNumId w:val="5"/>
  </w:num>
  <w:num w:numId="14">
    <w:abstractNumId w:val="2"/>
  </w:num>
  <w:num w:numId="15">
    <w:abstractNumId w:val="10"/>
  </w:num>
  <w:num w:numId="16">
    <w:abstractNumId w:val="11"/>
  </w:num>
  <w:num w:numId="17">
    <w:abstractNumId w:val="6"/>
  </w:num>
  <w:num w:numId="18">
    <w:abstractNumId w:val="5"/>
  </w:num>
  <w:num w:numId="19">
    <w:abstractNumId w:val="5"/>
  </w:num>
  <w:num w:numId="20">
    <w:abstractNumId w:val="5"/>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4988"/>
    <w:rsid w:val="000467D8"/>
    <w:rsid w:val="00085EE9"/>
    <w:rsid w:val="000870A7"/>
    <w:rsid w:val="00095004"/>
    <w:rsid w:val="000F2154"/>
    <w:rsid w:val="000F69FB"/>
    <w:rsid w:val="00123CED"/>
    <w:rsid w:val="00132DD4"/>
    <w:rsid w:val="001B36CE"/>
    <w:rsid w:val="001C250D"/>
    <w:rsid w:val="001C4D8B"/>
    <w:rsid w:val="0022416C"/>
    <w:rsid w:val="002539E9"/>
    <w:rsid w:val="00273360"/>
    <w:rsid w:val="0028549B"/>
    <w:rsid w:val="002B7543"/>
    <w:rsid w:val="002C1E8D"/>
    <w:rsid w:val="00301A51"/>
    <w:rsid w:val="0034589D"/>
    <w:rsid w:val="00384C04"/>
    <w:rsid w:val="003A3407"/>
    <w:rsid w:val="003B2A6A"/>
    <w:rsid w:val="00474458"/>
    <w:rsid w:val="005222EF"/>
    <w:rsid w:val="00591043"/>
    <w:rsid w:val="005A1374"/>
    <w:rsid w:val="005E0B42"/>
    <w:rsid w:val="005F7546"/>
    <w:rsid w:val="00636457"/>
    <w:rsid w:val="00712C86"/>
    <w:rsid w:val="007622BA"/>
    <w:rsid w:val="00764208"/>
    <w:rsid w:val="0078585E"/>
    <w:rsid w:val="00795C95"/>
    <w:rsid w:val="007A54A6"/>
    <w:rsid w:val="007E4955"/>
    <w:rsid w:val="007F36BA"/>
    <w:rsid w:val="0080661C"/>
    <w:rsid w:val="00835DFD"/>
    <w:rsid w:val="00853226"/>
    <w:rsid w:val="008552D4"/>
    <w:rsid w:val="00866561"/>
    <w:rsid w:val="00885006"/>
    <w:rsid w:val="0088512B"/>
    <w:rsid w:val="00891AE9"/>
    <w:rsid w:val="008A4272"/>
    <w:rsid w:val="008D1B18"/>
    <w:rsid w:val="008D72F0"/>
    <w:rsid w:val="00927913"/>
    <w:rsid w:val="00974C5D"/>
    <w:rsid w:val="009A4B62"/>
    <w:rsid w:val="009B1AA8"/>
    <w:rsid w:val="009B6F95"/>
    <w:rsid w:val="00A12D6A"/>
    <w:rsid w:val="00AD036E"/>
    <w:rsid w:val="00B14C1A"/>
    <w:rsid w:val="00B15525"/>
    <w:rsid w:val="00B46B87"/>
    <w:rsid w:val="00B51C1F"/>
    <w:rsid w:val="00B73D21"/>
    <w:rsid w:val="00B75AF5"/>
    <w:rsid w:val="00B84F31"/>
    <w:rsid w:val="00BC5B26"/>
    <w:rsid w:val="00C2648E"/>
    <w:rsid w:val="00C464CA"/>
    <w:rsid w:val="00C57D61"/>
    <w:rsid w:val="00C71E98"/>
    <w:rsid w:val="00C77645"/>
    <w:rsid w:val="00C803F3"/>
    <w:rsid w:val="00CB647A"/>
    <w:rsid w:val="00CE1429"/>
    <w:rsid w:val="00D00569"/>
    <w:rsid w:val="00D21A44"/>
    <w:rsid w:val="00D45B4D"/>
    <w:rsid w:val="00D55193"/>
    <w:rsid w:val="00D64131"/>
    <w:rsid w:val="00DA7394"/>
    <w:rsid w:val="00DA75BD"/>
    <w:rsid w:val="00DC5C95"/>
    <w:rsid w:val="00DC6681"/>
    <w:rsid w:val="00DD3FFD"/>
    <w:rsid w:val="00DF3BB3"/>
    <w:rsid w:val="00E069C4"/>
    <w:rsid w:val="00E927A2"/>
    <w:rsid w:val="00EE00B3"/>
    <w:rsid w:val="00F14886"/>
    <w:rsid w:val="00F25A64"/>
    <w:rsid w:val="00F52697"/>
    <w:rsid w:val="00F627B0"/>
    <w:rsid w:val="00FA6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8DF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basedOn w:val="Normal"/>
    <w:link w:val="FootnoteTextChar"/>
    <w:uiPriority w:val="99"/>
    <w:semiHidden/>
    <w:unhideWhenUsed/>
    <w:rsid w:val="00E069C4"/>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069C4"/>
    <w:rPr>
      <w:rFonts w:eastAsiaTheme="minorHAnsi"/>
      <w:sz w:val="20"/>
      <w:szCs w:val="20"/>
      <w:lang w:eastAsia="en-US"/>
    </w:rPr>
  </w:style>
  <w:style w:type="character" w:styleId="FootnoteReference">
    <w:name w:val="footnote reference"/>
    <w:basedOn w:val="DefaultParagraphFont"/>
    <w:uiPriority w:val="99"/>
    <w:semiHidden/>
    <w:unhideWhenUsed/>
    <w:rsid w:val="00E069C4"/>
    <w:rPr>
      <w:vertAlign w:val="superscript"/>
    </w:rPr>
  </w:style>
  <w:style w:type="paragraph" w:styleId="NormalWeb">
    <w:name w:val="Normal (Web)"/>
    <w:basedOn w:val="Normal"/>
    <w:uiPriority w:val="99"/>
    <w:unhideWhenUsed/>
    <w:rsid w:val="00E069C4"/>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5AF5"/>
    <w:rPr>
      <w:sz w:val="16"/>
      <w:szCs w:val="16"/>
    </w:rPr>
  </w:style>
  <w:style w:type="paragraph" w:styleId="CommentText">
    <w:name w:val="annotation text"/>
    <w:basedOn w:val="Normal"/>
    <w:link w:val="CommentTextChar"/>
    <w:uiPriority w:val="99"/>
    <w:semiHidden/>
    <w:unhideWhenUsed/>
    <w:rsid w:val="00B75AF5"/>
    <w:pPr>
      <w:spacing w:line="240" w:lineRule="auto"/>
    </w:pPr>
    <w:rPr>
      <w:sz w:val="20"/>
      <w:szCs w:val="20"/>
    </w:rPr>
  </w:style>
  <w:style w:type="character" w:customStyle="1" w:styleId="CommentTextChar">
    <w:name w:val="Comment Text Char"/>
    <w:basedOn w:val="DefaultParagraphFont"/>
    <w:link w:val="CommentText"/>
    <w:uiPriority w:val="99"/>
    <w:semiHidden/>
    <w:rsid w:val="00B75AF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5AF5"/>
    <w:rPr>
      <w:b/>
      <w:bCs/>
    </w:rPr>
  </w:style>
  <w:style w:type="character" w:customStyle="1" w:styleId="CommentSubjectChar">
    <w:name w:val="Comment Subject Char"/>
    <w:basedOn w:val="CommentTextChar"/>
    <w:link w:val="CommentSubject"/>
    <w:uiPriority w:val="99"/>
    <w:semiHidden/>
    <w:rsid w:val="00B75AF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B7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F5"/>
    <w:rPr>
      <w:rFonts w:ascii="Segoe UI" w:eastAsiaTheme="minorHAnsi" w:hAnsi="Segoe UI" w:cs="Segoe UI"/>
      <w:sz w:val="18"/>
      <w:szCs w:val="18"/>
      <w:lang w:eastAsia="en-US"/>
    </w:rPr>
  </w:style>
  <w:style w:type="character" w:styleId="Strong">
    <w:name w:val="Strong"/>
    <w:basedOn w:val="DefaultParagraphFont"/>
    <w:uiPriority w:val="22"/>
    <w:qFormat/>
    <w:rsid w:val="000467D8"/>
    <w:rPr>
      <w:b/>
      <w:bCs/>
    </w:rPr>
  </w:style>
  <w:style w:type="character" w:customStyle="1" w:styleId="normaltextrun1">
    <w:name w:val="normaltextrun1"/>
    <w:basedOn w:val="DefaultParagraphFont"/>
    <w:rsid w:val="00885006"/>
  </w:style>
  <w:style w:type="paragraph" w:customStyle="1" w:styleId="paragraph1">
    <w:name w:val="paragraph1"/>
    <w:basedOn w:val="Normal"/>
    <w:rsid w:val="00885006"/>
    <w:pPr>
      <w:spacing w:after="0"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885006"/>
  </w:style>
  <w:style w:type="paragraph" w:customStyle="1" w:styleId="paragraph">
    <w:name w:val="paragraph"/>
    <w:basedOn w:val="Normal"/>
    <w:rsid w:val="00CE1429"/>
    <w:pPr>
      <w:spacing w:after="0" w:line="240" w:lineRule="auto"/>
      <w:ind w:left="0" w:firstLine="0"/>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22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0110">
      <w:bodyDiv w:val="1"/>
      <w:marLeft w:val="0"/>
      <w:marRight w:val="0"/>
      <w:marTop w:val="0"/>
      <w:marBottom w:val="0"/>
      <w:divBdr>
        <w:top w:val="none" w:sz="0" w:space="0" w:color="auto"/>
        <w:left w:val="none" w:sz="0" w:space="0" w:color="auto"/>
        <w:bottom w:val="none" w:sz="0" w:space="0" w:color="auto"/>
        <w:right w:val="none" w:sz="0" w:space="0" w:color="auto"/>
      </w:divBdr>
      <w:divsChild>
        <w:div w:id="1765568924">
          <w:marLeft w:val="0"/>
          <w:marRight w:val="0"/>
          <w:marTop w:val="0"/>
          <w:marBottom w:val="0"/>
          <w:divBdr>
            <w:top w:val="none" w:sz="0" w:space="0" w:color="auto"/>
            <w:left w:val="none" w:sz="0" w:space="0" w:color="auto"/>
            <w:bottom w:val="none" w:sz="0" w:space="0" w:color="auto"/>
            <w:right w:val="none" w:sz="0" w:space="0" w:color="auto"/>
          </w:divBdr>
          <w:divsChild>
            <w:div w:id="677122112">
              <w:marLeft w:val="0"/>
              <w:marRight w:val="0"/>
              <w:marTop w:val="0"/>
              <w:marBottom w:val="0"/>
              <w:divBdr>
                <w:top w:val="none" w:sz="0" w:space="0" w:color="auto"/>
                <w:left w:val="none" w:sz="0" w:space="0" w:color="auto"/>
                <w:bottom w:val="none" w:sz="0" w:space="0" w:color="auto"/>
                <w:right w:val="none" w:sz="0" w:space="0" w:color="auto"/>
              </w:divBdr>
              <w:divsChild>
                <w:div w:id="1700428880">
                  <w:marLeft w:val="0"/>
                  <w:marRight w:val="0"/>
                  <w:marTop w:val="0"/>
                  <w:marBottom w:val="0"/>
                  <w:divBdr>
                    <w:top w:val="none" w:sz="0" w:space="0" w:color="auto"/>
                    <w:left w:val="none" w:sz="0" w:space="0" w:color="auto"/>
                    <w:bottom w:val="none" w:sz="0" w:space="0" w:color="auto"/>
                    <w:right w:val="none" w:sz="0" w:space="0" w:color="auto"/>
                  </w:divBdr>
                  <w:divsChild>
                    <w:div w:id="483546848">
                      <w:marLeft w:val="0"/>
                      <w:marRight w:val="0"/>
                      <w:marTop w:val="0"/>
                      <w:marBottom w:val="0"/>
                      <w:divBdr>
                        <w:top w:val="none" w:sz="0" w:space="0" w:color="auto"/>
                        <w:left w:val="none" w:sz="0" w:space="0" w:color="auto"/>
                        <w:bottom w:val="none" w:sz="0" w:space="0" w:color="auto"/>
                        <w:right w:val="none" w:sz="0" w:space="0" w:color="auto"/>
                      </w:divBdr>
                      <w:divsChild>
                        <w:div w:id="2053457138">
                          <w:marLeft w:val="0"/>
                          <w:marRight w:val="0"/>
                          <w:marTop w:val="0"/>
                          <w:marBottom w:val="0"/>
                          <w:divBdr>
                            <w:top w:val="none" w:sz="0" w:space="0" w:color="auto"/>
                            <w:left w:val="none" w:sz="0" w:space="0" w:color="auto"/>
                            <w:bottom w:val="none" w:sz="0" w:space="0" w:color="auto"/>
                            <w:right w:val="none" w:sz="0" w:space="0" w:color="auto"/>
                          </w:divBdr>
                          <w:divsChild>
                            <w:div w:id="950941620">
                              <w:marLeft w:val="0"/>
                              <w:marRight w:val="0"/>
                              <w:marTop w:val="0"/>
                              <w:marBottom w:val="0"/>
                              <w:divBdr>
                                <w:top w:val="none" w:sz="0" w:space="0" w:color="auto"/>
                                <w:left w:val="none" w:sz="0" w:space="0" w:color="auto"/>
                                <w:bottom w:val="none" w:sz="0" w:space="0" w:color="auto"/>
                                <w:right w:val="none" w:sz="0" w:space="0" w:color="auto"/>
                              </w:divBdr>
                              <w:divsChild>
                                <w:div w:id="1617172470">
                                  <w:marLeft w:val="0"/>
                                  <w:marRight w:val="0"/>
                                  <w:marTop w:val="0"/>
                                  <w:marBottom w:val="0"/>
                                  <w:divBdr>
                                    <w:top w:val="none" w:sz="0" w:space="0" w:color="auto"/>
                                    <w:left w:val="none" w:sz="0" w:space="0" w:color="auto"/>
                                    <w:bottom w:val="none" w:sz="0" w:space="0" w:color="auto"/>
                                    <w:right w:val="none" w:sz="0" w:space="0" w:color="auto"/>
                                  </w:divBdr>
                                  <w:divsChild>
                                    <w:div w:id="897739469">
                                      <w:marLeft w:val="0"/>
                                      <w:marRight w:val="0"/>
                                      <w:marTop w:val="0"/>
                                      <w:marBottom w:val="0"/>
                                      <w:divBdr>
                                        <w:top w:val="none" w:sz="0" w:space="0" w:color="auto"/>
                                        <w:left w:val="none" w:sz="0" w:space="0" w:color="auto"/>
                                        <w:bottom w:val="none" w:sz="0" w:space="0" w:color="auto"/>
                                        <w:right w:val="none" w:sz="0" w:space="0" w:color="auto"/>
                                      </w:divBdr>
                                      <w:divsChild>
                                        <w:div w:id="424107816">
                                          <w:marLeft w:val="0"/>
                                          <w:marRight w:val="0"/>
                                          <w:marTop w:val="0"/>
                                          <w:marBottom w:val="0"/>
                                          <w:divBdr>
                                            <w:top w:val="none" w:sz="0" w:space="0" w:color="auto"/>
                                            <w:left w:val="none" w:sz="0" w:space="0" w:color="auto"/>
                                            <w:bottom w:val="none" w:sz="0" w:space="0" w:color="auto"/>
                                            <w:right w:val="none" w:sz="0" w:space="0" w:color="auto"/>
                                          </w:divBdr>
                                          <w:divsChild>
                                            <w:div w:id="1580364805">
                                              <w:marLeft w:val="0"/>
                                              <w:marRight w:val="0"/>
                                              <w:marTop w:val="0"/>
                                              <w:marBottom w:val="0"/>
                                              <w:divBdr>
                                                <w:top w:val="none" w:sz="0" w:space="0" w:color="auto"/>
                                                <w:left w:val="none" w:sz="0" w:space="0" w:color="auto"/>
                                                <w:bottom w:val="none" w:sz="0" w:space="0" w:color="auto"/>
                                                <w:right w:val="none" w:sz="0" w:space="0" w:color="auto"/>
                                              </w:divBdr>
                                              <w:divsChild>
                                                <w:div w:id="885333470">
                                                  <w:marLeft w:val="0"/>
                                                  <w:marRight w:val="0"/>
                                                  <w:marTop w:val="0"/>
                                                  <w:marBottom w:val="0"/>
                                                  <w:divBdr>
                                                    <w:top w:val="none" w:sz="0" w:space="0" w:color="auto"/>
                                                    <w:left w:val="none" w:sz="0" w:space="0" w:color="auto"/>
                                                    <w:bottom w:val="none" w:sz="0" w:space="0" w:color="auto"/>
                                                    <w:right w:val="none" w:sz="0" w:space="0" w:color="auto"/>
                                                  </w:divBdr>
                                                  <w:divsChild>
                                                    <w:div w:id="1066610372">
                                                      <w:marLeft w:val="0"/>
                                                      <w:marRight w:val="0"/>
                                                      <w:marTop w:val="0"/>
                                                      <w:marBottom w:val="0"/>
                                                      <w:divBdr>
                                                        <w:top w:val="single" w:sz="6" w:space="0" w:color="ABABAB"/>
                                                        <w:left w:val="single" w:sz="6" w:space="0" w:color="ABABAB"/>
                                                        <w:bottom w:val="none" w:sz="0" w:space="0" w:color="auto"/>
                                                        <w:right w:val="single" w:sz="6" w:space="0" w:color="ABABAB"/>
                                                      </w:divBdr>
                                                      <w:divsChild>
                                                        <w:div w:id="1536692020">
                                                          <w:marLeft w:val="0"/>
                                                          <w:marRight w:val="0"/>
                                                          <w:marTop w:val="0"/>
                                                          <w:marBottom w:val="0"/>
                                                          <w:divBdr>
                                                            <w:top w:val="none" w:sz="0" w:space="0" w:color="auto"/>
                                                            <w:left w:val="none" w:sz="0" w:space="0" w:color="auto"/>
                                                            <w:bottom w:val="none" w:sz="0" w:space="0" w:color="auto"/>
                                                            <w:right w:val="none" w:sz="0" w:space="0" w:color="auto"/>
                                                          </w:divBdr>
                                                          <w:divsChild>
                                                            <w:div w:id="130756020">
                                                              <w:marLeft w:val="0"/>
                                                              <w:marRight w:val="0"/>
                                                              <w:marTop w:val="0"/>
                                                              <w:marBottom w:val="0"/>
                                                              <w:divBdr>
                                                                <w:top w:val="none" w:sz="0" w:space="0" w:color="auto"/>
                                                                <w:left w:val="none" w:sz="0" w:space="0" w:color="auto"/>
                                                                <w:bottom w:val="none" w:sz="0" w:space="0" w:color="auto"/>
                                                                <w:right w:val="none" w:sz="0" w:space="0" w:color="auto"/>
                                                              </w:divBdr>
                                                              <w:divsChild>
                                                                <w:div w:id="688216751">
                                                                  <w:marLeft w:val="0"/>
                                                                  <w:marRight w:val="0"/>
                                                                  <w:marTop w:val="0"/>
                                                                  <w:marBottom w:val="0"/>
                                                                  <w:divBdr>
                                                                    <w:top w:val="none" w:sz="0" w:space="0" w:color="auto"/>
                                                                    <w:left w:val="none" w:sz="0" w:space="0" w:color="auto"/>
                                                                    <w:bottom w:val="none" w:sz="0" w:space="0" w:color="auto"/>
                                                                    <w:right w:val="none" w:sz="0" w:space="0" w:color="auto"/>
                                                                  </w:divBdr>
                                                                  <w:divsChild>
                                                                    <w:div w:id="1872113214">
                                                                      <w:marLeft w:val="0"/>
                                                                      <w:marRight w:val="0"/>
                                                                      <w:marTop w:val="0"/>
                                                                      <w:marBottom w:val="0"/>
                                                                      <w:divBdr>
                                                                        <w:top w:val="none" w:sz="0" w:space="0" w:color="auto"/>
                                                                        <w:left w:val="none" w:sz="0" w:space="0" w:color="auto"/>
                                                                        <w:bottom w:val="none" w:sz="0" w:space="0" w:color="auto"/>
                                                                        <w:right w:val="none" w:sz="0" w:space="0" w:color="auto"/>
                                                                      </w:divBdr>
                                                                      <w:divsChild>
                                                                        <w:div w:id="77291640">
                                                                          <w:marLeft w:val="0"/>
                                                                          <w:marRight w:val="0"/>
                                                                          <w:marTop w:val="0"/>
                                                                          <w:marBottom w:val="0"/>
                                                                          <w:divBdr>
                                                                            <w:top w:val="none" w:sz="0" w:space="0" w:color="auto"/>
                                                                            <w:left w:val="none" w:sz="0" w:space="0" w:color="auto"/>
                                                                            <w:bottom w:val="none" w:sz="0" w:space="0" w:color="auto"/>
                                                                            <w:right w:val="none" w:sz="0" w:space="0" w:color="auto"/>
                                                                          </w:divBdr>
                                                                          <w:divsChild>
                                                                            <w:div w:id="223686035">
                                                                              <w:marLeft w:val="0"/>
                                                                              <w:marRight w:val="0"/>
                                                                              <w:marTop w:val="0"/>
                                                                              <w:marBottom w:val="0"/>
                                                                              <w:divBdr>
                                                                                <w:top w:val="none" w:sz="0" w:space="0" w:color="auto"/>
                                                                                <w:left w:val="none" w:sz="0" w:space="0" w:color="auto"/>
                                                                                <w:bottom w:val="none" w:sz="0" w:space="0" w:color="auto"/>
                                                                                <w:right w:val="none" w:sz="0" w:space="0" w:color="auto"/>
                                                                              </w:divBdr>
                                                                              <w:divsChild>
                                                                                <w:div w:id="965542662">
                                                                                  <w:marLeft w:val="0"/>
                                                                                  <w:marRight w:val="0"/>
                                                                                  <w:marTop w:val="0"/>
                                                                                  <w:marBottom w:val="0"/>
                                                                                  <w:divBdr>
                                                                                    <w:top w:val="none" w:sz="0" w:space="0" w:color="auto"/>
                                                                                    <w:left w:val="none" w:sz="0" w:space="0" w:color="auto"/>
                                                                                    <w:bottom w:val="none" w:sz="0" w:space="0" w:color="auto"/>
                                                                                    <w:right w:val="none" w:sz="0" w:space="0" w:color="auto"/>
                                                                                  </w:divBdr>
                                                                                  <w:divsChild>
                                                                                    <w:div w:id="1339116003">
                                                                                      <w:marLeft w:val="0"/>
                                                                                      <w:marRight w:val="0"/>
                                                                                      <w:marTop w:val="0"/>
                                                                                      <w:marBottom w:val="0"/>
                                                                                      <w:divBdr>
                                                                                        <w:top w:val="none" w:sz="0" w:space="0" w:color="auto"/>
                                                                                        <w:left w:val="none" w:sz="0" w:space="0" w:color="auto"/>
                                                                                        <w:bottom w:val="none" w:sz="0" w:space="0" w:color="auto"/>
                                                                                        <w:right w:val="none" w:sz="0" w:space="0" w:color="auto"/>
                                                                                      </w:divBdr>
                                                                                    </w:div>
                                                                                  </w:divsChild>
                                                                                </w:div>
                                                                                <w:div w:id="824128589">
                                                                                  <w:marLeft w:val="0"/>
                                                                                  <w:marRight w:val="0"/>
                                                                                  <w:marTop w:val="0"/>
                                                                                  <w:marBottom w:val="0"/>
                                                                                  <w:divBdr>
                                                                                    <w:top w:val="none" w:sz="0" w:space="0" w:color="auto"/>
                                                                                    <w:left w:val="none" w:sz="0" w:space="0" w:color="auto"/>
                                                                                    <w:bottom w:val="none" w:sz="0" w:space="0" w:color="auto"/>
                                                                                    <w:right w:val="none" w:sz="0" w:space="0" w:color="auto"/>
                                                                                  </w:divBdr>
                                                                                  <w:divsChild>
                                                                                    <w:div w:id="377242111">
                                                                                      <w:marLeft w:val="0"/>
                                                                                      <w:marRight w:val="0"/>
                                                                                      <w:marTop w:val="0"/>
                                                                                      <w:marBottom w:val="0"/>
                                                                                      <w:divBdr>
                                                                                        <w:top w:val="none" w:sz="0" w:space="0" w:color="auto"/>
                                                                                        <w:left w:val="none" w:sz="0" w:space="0" w:color="auto"/>
                                                                                        <w:bottom w:val="none" w:sz="0" w:space="0" w:color="auto"/>
                                                                                        <w:right w:val="none" w:sz="0" w:space="0" w:color="auto"/>
                                                                                      </w:divBdr>
                                                                                    </w:div>
                                                                                    <w:div w:id="1607620015">
                                                                                      <w:marLeft w:val="0"/>
                                                                                      <w:marRight w:val="0"/>
                                                                                      <w:marTop w:val="0"/>
                                                                                      <w:marBottom w:val="0"/>
                                                                                      <w:divBdr>
                                                                                        <w:top w:val="none" w:sz="0" w:space="0" w:color="auto"/>
                                                                                        <w:left w:val="none" w:sz="0" w:space="0" w:color="auto"/>
                                                                                        <w:bottom w:val="none" w:sz="0" w:space="0" w:color="auto"/>
                                                                                        <w:right w:val="none" w:sz="0" w:space="0" w:color="auto"/>
                                                                                      </w:divBdr>
                                                                                    </w:div>
                                                                                    <w:div w:id="1318652354">
                                                                                      <w:marLeft w:val="0"/>
                                                                                      <w:marRight w:val="0"/>
                                                                                      <w:marTop w:val="0"/>
                                                                                      <w:marBottom w:val="0"/>
                                                                                      <w:divBdr>
                                                                                        <w:top w:val="none" w:sz="0" w:space="0" w:color="auto"/>
                                                                                        <w:left w:val="none" w:sz="0" w:space="0" w:color="auto"/>
                                                                                        <w:bottom w:val="none" w:sz="0" w:space="0" w:color="auto"/>
                                                                                        <w:right w:val="none" w:sz="0" w:space="0" w:color="auto"/>
                                                                                      </w:divBdr>
                                                                                    </w:div>
                                                                                    <w:div w:id="1847161991">
                                                                                      <w:marLeft w:val="0"/>
                                                                                      <w:marRight w:val="0"/>
                                                                                      <w:marTop w:val="0"/>
                                                                                      <w:marBottom w:val="0"/>
                                                                                      <w:divBdr>
                                                                                        <w:top w:val="none" w:sz="0" w:space="0" w:color="auto"/>
                                                                                        <w:left w:val="none" w:sz="0" w:space="0" w:color="auto"/>
                                                                                        <w:bottom w:val="none" w:sz="0" w:space="0" w:color="auto"/>
                                                                                        <w:right w:val="none" w:sz="0" w:space="0" w:color="auto"/>
                                                                                      </w:divBdr>
                                                                                    </w:div>
                                                                                    <w:div w:id="225338353">
                                                                                      <w:marLeft w:val="0"/>
                                                                                      <w:marRight w:val="0"/>
                                                                                      <w:marTop w:val="0"/>
                                                                                      <w:marBottom w:val="0"/>
                                                                                      <w:divBdr>
                                                                                        <w:top w:val="none" w:sz="0" w:space="0" w:color="auto"/>
                                                                                        <w:left w:val="none" w:sz="0" w:space="0" w:color="auto"/>
                                                                                        <w:bottom w:val="none" w:sz="0" w:space="0" w:color="auto"/>
                                                                                        <w:right w:val="none" w:sz="0" w:space="0" w:color="auto"/>
                                                                                      </w:divBdr>
                                                                                    </w:div>
                                                                                  </w:divsChild>
                                                                                </w:div>
                                                                                <w:div w:id="750854199">
                                                                                  <w:marLeft w:val="0"/>
                                                                                  <w:marRight w:val="0"/>
                                                                                  <w:marTop w:val="0"/>
                                                                                  <w:marBottom w:val="0"/>
                                                                                  <w:divBdr>
                                                                                    <w:top w:val="none" w:sz="0" w:space="0" w:color="auto"/>
                                                                                    <w:left w:val="none" w:sz="0" w:space="0" w:color="auto"/>
                                                                                    <w:bottom w:val="none" w:sz="0" w:space="0" w:color="auto"/>
                                                                                    <w:right w:val="none" w:sz="0" w:space="0" w:color="auto"/>
                                                                                  </w:divBdr>
                                                                                  <w:divsChild>
                                                                                    <w:div w:id="2023122150">
                                                                                      <w:marLeft w:val="0"/>
                                                                                      <w:marRight w:val="0"/>
                                                                                      <w:marTop w:val="0"/>
                                                                                      <w:marBottom w:val="0"/>
                                                                                      <w:divBdr>
                                                                                        <w:top w:val="none" w:sz="0" w:space="0" w:color="auto"/>
                                                                                        <w:left w:val="none" w:sz="0" w:space="0" w:color="auto"/>
                                                                                        <w:bottom w:val="none" w:sz="0" w:space="0" w:color="auto"/>
                                                                                        <w:right w:val="none" w:sz="0" w:space="0" w:color="auto"/>
                                                                                      </w:divBdr>
                                                                                    </w:div>
                                                                                    <w:div w:id="1712150413">
                                                                                      <w:marLeft w:val="0"/>
                                                                                      <w:marRight w:val="0"/>
                                                                                      <w:marTop w:val="0"/>
                                                                                      <w:marBottom w:val="0"/>
                                                                                      <w:divBdr>
                                                                                        <w:top w:val="none" w:sz="0" w:space="0" w:color="auto"/>
                                                                                        <w:left w:val="none" w:sz="0" w:space="0" w:color="auto"/>
                                                                                        <w:bottom w:val="none" w:sz="0" w:space="0" w:color="auto"/>
                                                                                        <w:right w:val="none" w:sz="0" w:space="0" w:color="auto"/>
                                                                                      </w:divBdr>
                                                                                    </w:div>
                                                                                    <w:div w:id="1795438512">
                                                                                      <w:marLeft w:val="0"/>
                                                                                      <w:marRight w:val="0"/>
                                                                                      <w:marTop w:val="0"/>
                                                                                      <w:marBottom w:val="0"/>
                                                                                      <w:divBdr>
                                                                                        <w:top w:val="none" w:sz="0" w:space="0" w:color="auto"/>
                                                                                        <w:left w:val="none" w:sz="0" w:space="0" w:color="auto"/>
                                                                                        <w:bottom w:val="none" w:sz="0" w:space="0" w:color="auto"/>
                                                                                        <w:right w:val="none" w:sz="0" w:space="0" w:color="auto"/>
                                                                                      </w:divBdr>
                                                                                    </w:div>
                                                                                    <w:div w:id="2014604242">
                                                                                      <w:marLeft w:val="0"/>
                                                                                      <w:marRight w:val="0"/>
                                                                                      <w:marTop w:val="0"/>
                                                                                      <w:marBottom w:val="0"/>
                                                                                      <w:divBdr>
                                                                                        <w:top w:val="none" w:sz="0" w:space="0" w:color="auto"/>
                                                                                        <w:left w:val="none" w:sz="0" w:space="0" w:color="auto"/>
                                                                                        <w:bottom w:val="none" w:sz="0" w:space="0" w:color="auto"/>
                                                                                        <w:right w:val="none" w:sz="0" w:space="0" w:color="auto"/>
                                                                                      </w:divBdr>
                                                                                    </w:div>
                                                                                    <w:div w:id="168644161">
                                                                                      <w:marLeft w:val="0"/>
                                                                                      <w:marRight w:val="0"/>
                                                                                      <w:marTop w:val="0"/>
                                                                                      <w:marBottom w:val="0"/>
                                                                                      <w:divBdr>
                                                                                        <w:top w:val="none" w:sz="0" w:space="0" w:color="auto"/>
                                                                                        <w:left w:val="none" w:sz="0" w:space="0" w:color="auto"/>
                                                                                        <w:bottom w:val="none" w:sz="0" w:space="0" w:color="auto"/>
                                                                                        <w:right w:val="none" w:sz="0" w:space="0" w:color="auto"/>
                                                                                      </w:divBdr>
                                                                                    </w:div>
                                                                                  </w:divsChild>
                                                                                </w:div>
                                                                                <w:div w:id="1592934028">
                                                                                  <w:marLeft w:val="0"/>
                                                                                  <w:marRight w:val="0"/>
                                                                                  <w:marTop w:val="0"/>
                                                                                  <w:marBottom w:val="0"/>
                                                                                  <w:divBdr>
                                                                                    <w:top w:val="none" w:sz="0" w:space="0" w:color="auto"/>
                                                                                    <w:left w:val="none" w:sz="0" w:space="0" w:color="auto"/>
                                                                                    <w:bottom w:val="none" w:sz="0" w:space="0" w:color="auto"/>
                                                                                    <w:right w:val="none" w:sz="0" w:space="0" w:color="auto"/>
                                                                                  </w:divBdr>
                                                                                  <w:divsChild>
                                                                                    <w:div w:id="1993557779">
                                                                                      <w:marLeft w:val="0"/>
                                                                                      <w:marRight w:val="0"/>
                                                                                      <w:marTop w:val="0"/>
                                                                                      <w:marBottom w:val="0"/>
                                                                                      <w:divBdr>
                                                                                        <w:top w:val="none" w:sz="0" w:space="0" w:color="auto"/>
                                                                                        <w:left w:val="none" w:sz="0" w:space="0" w:color="auto"/>
                                                                                        <w:bottom w:val="none" w:sz="0" w:space="0" w:color="auto"/>
                                                                                        <w:right w:val="none" w:sz="0" w:space="0" w:color="auto"/>
                                                                                      </w:divBdr>
                                                                                    </w:div>
                                                                                    <w:div w:id="10844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191644">
      <w:bodyDiv w:val="1"/>
      <w:marLeft w:val="0"/>
      <w:marRight w:val="0"/>
      <w:marTop w:val="0"/>
      <w:marBottom w:val="0"/>
      <w:divBdr>
        <w:top w:val="none" w:sz="0" w:space="0" w:color="auto"/>
        <w:left w:val="none" w:sz="0" w:space="0" w:color="auto"/>
        <w:bottom w:val="none" w:sz="0" w:space="0" w:color="auto"/>
        <w:right w:val="none" w:sz="0" w:space="0" w:color="auto"/>
      </w:divBdr>
      <w:divsChild>
        <w:div w:id="800927832">
          <w:marLeft w:val="0"/>
          <w:marRight w:val="0"/>
          <w:marTop w:val="0"/>
          <w:marBottom w:val="0"/>
          <w:divBdr>
            <w:top w:val="none" w:sz="0" w:space="0" w:color="auto"/>
            <w:left w:val="none" w:sz="0" w:space="0" w:color="auto"/>
            <w:bottom w:val="none" w:sz="0" w:space="0" w:color="auto"/>
            <w:right w:val="none" w:sz="0" w:space="0" w:color="auto"/>
          </w:divBdr>
          <w:divsChild>
            <w:div w:id="1060710557">
              <w:marLeft w:val="0"/>
              <w:marRight w:val="0"/>
              <w:marTop w:val="0"/>
              <w:marBottom w:val="0"/>
              <w:divBdr>
                <w:top w:val="none" w:sz="0" w:space="0" w:color="auto"/>
                <w:left w:val="none" w:sz="0" w:space="0" w:color="auto"/>
                <w:bottom w:val="none" w:sz="0" w:space="0" w:color="auto"/>
                <w:right w:val="none" w:sz="0" w:space="0" w:color="auto"/>
              </w:divBdr>
              <w:divsChild>
                <w:div w:id="1732117416">
                  <w:marLeft w:val="0"/>
                  <w:marRight w:val="0"/>
                  <w:marTop w:val="0"/>
                  <w:marBottom w:val="0"/>
                  <w:divBdr>
                    <w:top w:val="none" w:sz="0" w:space="0" w:color="auto"/>
                    <w:left w:val="none" w:sz="0" w:space="0" w:color="auto"/>
                    <w:bottom w:val="none" w:sz="0" w:space="0" w:color="auto"/>
                    <w:right w:val="none" w:sz="0" w:space="0" w:color="auto"/>
                  </w:divBdr>
                  <w:divsChild>
                    <w:div w:id="1341856819">
                      <w:marLeft w:val="0"/>
                      <w:marRight w:val="0"/>
                      <w:marTop w:val="0"/>
                      <w:marBottom w:val="0"/>
                      <w:divBdr>
                        <w:top w:val="none" w:sz="0" w:space="0" w:color="auto"/>
                        <w:left w:val="none" w:sz="0" w:space="0" w:color="auto"/>
                        <w:bottom w:val="none" w:sz="0" w:space="0" w:color="auto"/>
                        <w:right w:val="none" w:sz="0" w:space="0" w:color="auto"/>
                      </w:divBdr>
                      <w:divsChild>
                        <w:div w:id="2038314216">
                          <w:marLeft w:val="0"/>
                          <w:marRight w:val="0"/>
                          <w:marTop w:val="0"/>
                          <w:marBottom w:val="0"/>
                          <w:divBdr>
                            <w:top w:val="none" w:sz="0" w:space="0" w:color="auto"/>
                            <w:left w:val="none" w:sz="0" w:space="0" w:color="auto"/>
                            <w:bottom w:val="none" w:sz="0" w:space="0" w:color="auto"/>
                            <w:right w:val="none" w:sz="0" w:space="0" w:color="auto"/>
                          </w:divBdr>
                          <w:divsChild>
                            <w:div w:id="1410925581">
                              <w:marLeft w:val="0"/>
                              <w:marRight w:val="0"/>
                              <w:marTop w:val="0"/>
                              <w:marBottom w:val="0"/>
                              <w:divBdr>
                                <w:top w:val="none" w:sz="0" w:space="0" w:color="auto"/>
                                <w:left w:val="none" w:sz="0" w:space="0" w:color="auto"/>
                                <w:bottom w:val="none" w:sz="0" w:space="0" w:color="auto"/>
                                <w:right w:val="none" w:sz="0" w:space="0" w:color="auto"/>
                              </w:divBdr>
                              <w:divsChild>
                                <w:div w:id="1160269972">
                                  <w:marLeft w:val="0"/>
                                  <w:marRight w:val="0"/>
                                  <w:marTop w:val="0"/>
                                  <w:marBottom w:val="0"/>
                                  <w:divBdr>
                                    <w:top w:val="none" w:sz="0" w:space="0" w:color="auto"/>
                                    <w:left w:val="none" w:sz="0" w:space="0" w:color="auto"/>
                                    <w:bottom w:val="none" w:sz="0" w:space="0" w:color="auto"/>
                                    <w:right w:val="none" w:sz="0" w:space="0" w:color="auto"/>
                                  </w:divBdr>
                                  <w:divsChild>
                                    <w:div w:id="760873185">
                                      <w:marLeft w:val="0"/>
                                      <w:marRight w:val="0"/>
                                      <w:marTop w:val="0"/>
                                      <w:marBottom w:val="0"/>
                                      <w:divBdr>
                                        <w:top w:val="none" w:sz="0" w:space="0" w:color="auto"/>
                                        <w:left w:val="none" w:sz="0" w:space="0" w:color="auto"/>
                                        <w:bottom w:val="none" w:sz="0" w:space="0" w:color="auto"/>
                                        <w:right w:val="none" w:sz="0" w:space="0" w:color="auto"/>
                                      </w:divBdr>
                                      <w:divsChild>
                                        <w:div w:id="1004211956">
                                          <w:marLeft w:val="0"/>
                                          <w:marRight w:val="0"/>
                                          <w:marTop w:val="0"/>
                                          <w:marBottom w:val="0"/>
                                          <w:divBdr>
                                            <w:top w:val="none" w:sz="0" w:space="0" w:color="auto"/>
                                            <w:left w:val="none" w:sz="0" w:space="0" w:color="auto"/>
                                            <w:bottom w:val="none" w:sz="0" w:space="0" w:color="auto"/>
                                            <w:right w:val="none" w:sz="0" w:space="0" w:color="auto"/>
                                          </w:divBdr>
                                          <w:divsChild>
                                            <w:div w:id="64691404">
                                              <w:marLeft w:val="0"/>
                                              <w:marRight w:val="0"/>
                                              <w:marTop w:val="0"/>
                                              <w:marBottom w:val="0"/>
                                              <w:divBdr>
                                                <w:top w:val="none" w:sz="0" w:space="0" w:color="auto"/>
                                                <w:left w:val="none" w:sz="0" w:space="0" w:color="auto"/>
                                                <w:bottom w:val="none" w:sz="0" w:space="0" w:color="auto"/>
                                                <w:right w:val="none" w:sz="0" w:space="0" w:color="auto"/>
                                              </w:divBdr>
                                              <w:divsChild>
                                                <w:div w:id="1939870334">
                                                  <w:marLeft w:val="0"/>
                                                  <w:marRight w:val="0"/>
                                                  <w:marTop w:val="0"/>
                                                  <w:marBottom w:val="0"/>
                                                  <w:divBdr>
                                                    <w:top w:val="none" w:sz="0" w:space="0" w:color="auto"/>
                                                    <w:left w:val="none" w:sz="0" w:space="0" w:color="auto"/>
                                                    <w:bottom w:val="none" w:sz="0" w:space="0" w:color="auto"/>
                                                    <w:right w:val="none" w:sz="0" w:space="0" w:color="auto"/>
                                                  </w:divBdr>
                                                  <w:divsChild>
                                                    <w:div w:id="190267636">
                                                      <w:marLeft w:val="0"/>
                                                      <w:marRight w:val="0"/>
                                                      <w:marTop w:val="0"/>
                                                      <w:marBottom w:val="0"/>
                                                      <w:divBdr>
                                                        <w:top w:val="single" w:sz="6" w:space="0" w:color="ABABAB"/>
                                                        <w:left w:val="single" w:sz="6" w:space="0" w:color="ABABAB"/>
                                                        <w:bottom w:val="none" w:sz="0" w:space="0" w:color="auto"/>
                                                        <w:right w:val="single" w:sz="6" w:space="0" w:color="ABABAB"/>
                                                      </w:divBdr>
                                                      <w:divsChild>
                                                        <w:div w:id="1449280784">
                                                          <w:marLeft w:val="0"/>
                                                          <w:marRight w:val="0"/>
                                                          <w:marTop w:val="0"/>
                                                          <w:marBottom w:val="0"/>
                                                          <w:divBdr>
                                                            <w:top w:val="none" w:sz="0" w:space="0" w:color="auto"/>
                                                            <w:left w:val="none" w:sz="0" w:space="0" w:color="auto"/>
                                                            <w:bottom w:val="none" w:sz="0" w:space="0" w:color="auto"/>
                                                            <w:right w:val="none" w:sz="0" w:space="0" w:color="auto"/>
                                                          </w:divBdr>
                                                          <w:divsChild>
                                                            <w:div w:id="1987709334">
                                                              <w:marLeft w:val="0"/>
                                                              <w:marRight w:val="0"/>
                                                              <w:marTop w:val="0"/>
                                                              <w:marBottom w:val="0"/>
                                                              <w:divBdr>
                                                                <w:top w:val="none" w:sz="0" w:space="0" w:color="auto"/>
                                                                <w:left w:val="none" w:sz="0" w:space="0" w:color="auto"/>
                                                                <w:bottom w:val="none" w:sz="0" w:space="0" w:color="auto"/>
                                                                <w:right w:val="none" w:sz="0" w:space="0" w:color="auto"/>
                                                              </w:divBdr>
                                                              <w:divsChild>
                                                                <w:div w:id="2084598021">
                                                                  <w:marLeft w:val="0"/>
                                                                  <w:marRight w:val="0"/>
                                                                  <w:marTop w:val="0"/>
                                                                  <w:marBottom w:val="0"/>
                                                                  <w:divBdr>
                                                                    <w:top w:val="none" w:sz="0" w:space="0" w:color="auto"/>
                                                                    <w:left w:val="none" w:sz="0" w:space="0" w:color="auto"/>
                                                                    <w:bottom w:val="none" w:sz="0" w:space="0" w:color="auto"/>
                                                                    <w:right w:val="none" w:sz="0" w:space="0" w:color="auto"/>
                                                                  </w:divBdr>
                                                                  <w:divsChild>
                                                                    <w:div w:id="1007751012">
                                                                      <w:marLeft w:val="0"/>
                                                                      <w:marRight w:val="0"/>
                                                                      <w:marTop w:val="0"/>
                                                                      <w:marBottom w:val="0"/>
                                                                      <w:divBdr>
                                                                        <w:top w:val="none" w:sz="0" w:space="0" w:color="auto"/>
                                                                        <w:left w:val="none" w:sz="0" w:space="0" w:color="auto"/>
                                                                        <w:bottom w:val="none" w:sz="0" w:space="0" w:color="auto"/>
                                                                        <w:right w:val="none" w:sz="0" w:space="0" w:color="auto"/>
                                                                      </w:divBdr>
                                                                      <w:divsChild>
                                                                        <w:div w:id="548764502">
                                                                          <w:marLeft w:val="0"/>
                                                                          <w:marRight w:val="0"/>
                                                                          <w:marTop w:val="0"/>
                                                                          <w:marBottom w:val="0"/>
                                                                          <w:divBdr>
                                                                            <w:top w:val="none" w:sz="0" w:space="0" w:color="auto"/>
                                                                            <w:left w:val="none" w:sz="0" w:space="0" w:color="auto"/>
                                                                            <w:bottom w:val="none" w:sz="0" w:space="0" w:color="auto"/>
                                                                            <w:right w:val="none" w:sz="0" w:space="0" w:color="auto"/>
                                                                          </w:divBdr>
                                                                          <w:divsChild>
                                                                            <w:div w:id="85543225">
                                                                              <w:marLeft w:val="0"/>
                                                                              <w:marRight w:val="0"/>
                                                                              <w:marTop w:val="0"/>
                                                                              <w:marBottom w:val="0"/>
                                                                              <w:divBdr>
                                                                                <w:top w:val="none" w:sz="0" w:space="0" w:color="auto"/>
                                                                                <w:left w:val="none" w:sz="0" w:space="0" w:color="auto"/>
                                                                                <w:bottom w:val="none" w:sz="0" w:space="0" w:color="auto"/>
                                                                                <w:right w:val="none" w:sz="0" w:space="0" w:color="auto"/>
                                                                              </w:divBdr>
                                                                              <w:divsChild>
                                                                                <w:div w:id="1312102943">
                                                                                  <w:marLeft w:val="0"/>
                                                                                  <w:marRight w:val="0"/>
                                                                                  <w:marTop w:val="0"/>
                                                                                  <w:marBottom w:val="0"/>
                                                                                  <w:divBdr>
                                                                                    <w:top w:val="none" w:sz="0" w:space="0" w:color="auto"/>
                                                                                    <w:left w:val="none" w:sz="0" w:space="0" w:color="auto"/>
                                                                                    <w:bottom w:val="none" w:sz="0" w:space="0" w:color="auto"/>
                                                                                    <w:right w:val="none" w:sz="0" w:space="0" w:color="auto"/>
                                                                                  </w:divBdr>
                                                                                  <w:divsChild>
                                                                                    <w:div w:id="1418403971">
                                                                                      <w:marLeft w:val="0"/>
                                                                                      <w:marRight w:val="0"/>
                                                                                      <w:marTop w:val="0"/>
                                                                                      <w:marBottom w:val="0"/>
                                                                                      <w:divBdr>
                                                                                        <w:top w:val="none" w:sz="0" w:space="0" w:color="auto"/>
                                                                                        <w:left w:val="none" w:sz="0" w:space="0" w:color="auto"/>
                                                                                        <w:bottom w:val="none" w:sz="0" w:space="0" w:color="auto"/>
                                                                                        <w:right w:val="none" w:sz="0" w:space="0" w:color="auto"/>
                                                                                      </w:divBdr>
                                                                                    </w:div>
                                                                                  </w:divsChild>
                                                                                </w:div>
                                                                                <w:div w:id="50472423">
                                                                                  <w:marLeft w:val="0"/>
                                                                                  <w:marRight w:val="0"/>
                                                                                  <w:marTop w:val="0"/>
                                                                                  <w:marBottom w:val="0"/>
                                                                                  <w:divBdr>
                                                                                    <w:top w:val="none" w:sz="0" w:space="0" w:color="auto"/>
                                                                                    <w:left w:val="none" w:sz="0" w:space="0" w:color="auto"/>
                                                                                    <w:bottom w:val="none" w:sz="0" w:space="0" w:color="auto"/>
                                                                                    <w:right w:val="none" w:sz="0" w:space="0" w:color="auto"/>
                                                                                  </w:divBdr>
                                                                                  <w:divsChild>
                                                                                    <w:div w:id="782501730">
                                                                                      <w:marLeft w:val="0"/>
                                                                                      <w:marRight w:val="0"/>
                                                                                      <w:marTop w:val="0"/>
                                                                                      <w:marBottom w:val="0"/>
                                                                                      <w:divBdr>
                                                                                        <w:top w:val="none" w:sz="0" w:space="0" w:color="auto"/>
                                                                                        <w:left w:val="none" w:sz="0" w:space="0" w:color="auto"/>
                                                                                        <w:bottom w:val="none" w:sz="0" w:space="0" w:color="auto"/>
                                                                                        <w:right w:val="none" w:sz="0" w:space="0" w:color="auto"/>
                                                                                      </w:divBdr>
                                                                                    </w:div>
                                                                                    <w:div w:id="1105463089">
                                                                                      <w:marLeft w:val="0"/>
                                                                                      <w:marRight w:val="0"/>
                                                                                      <w:marTop w:val="0"/>
                                                                                      <w:marBottom w:val="0"/>
                                                                                      <w:divBdr>
                                                                                        <w:top w:val="none" w:sz="0" w:space="0" w:color="auto"/>
                                                                                        <w:left w:val="none" w:sz="0" w:space="0" w:color="auto"/>
                                                                                        <w:bottom w:val="none" w:sz="0" w:space="0" w:color="auto"/>
                                                                                        <w:right w:val="none" w:sz="0" w:space="0" w:color="auto"/>
                                                                                      </w:divBdr>
                                                                                    </w:div>
                                                                                    <w:div w:id="1815021008">
                                                                                      <w:marLeft w:val="0"/>
                                                                                      <w:marRight w:val="0"/>
                                                                                      <w:marTop w:val="0"/>
                                                                                      <w:marBottom w:val="0"/>
                                                                                      <w:divBdr>
                                                                                        <w:top w:val="none" w:sz="0" w:space="0" w:color="auto"/>
                                                                                        <w:left w:val="none" w:sz="0" w:space="0" w:color="auto"/>
                                                                                        <w:bottom w:val="none" w:sz="0" w:space="0" w:color="auto"/>
                                                                                        <w:right w:val="none" w:sz="0" w:space="0" w:color="auto"/>
                                                                                      </w:divBdr>
                                                                                    </w:div>
                                                                                    <w:div w:id="2018535389">
                                                                                      <w:marLeft w:val="0"/>
                                                                                      <w:marRight w:val="0"/>
                                                                                      <w:marTop w:val="0"/>
                                                                                      <w:marBottom w:val="0"/>
                                                                                      <w:divBdr>
                                                                                        <w:top w:val="none" w:sz="0" w:space="0" w:color="auto"/>
                                                                                        <w:left w:val="none" w:sz="0" w:space="0" w:color="auto"/>
                                                                                        <w:bottom w:val="none" w:sz="0" w:space="0" w:color="auto"/>
                                                                                        <w:right w:val="none" w:sz="0" w:space="0" w:color="auto"/>
                                                                                      </w:divBdr>
                                                                                    </w:div>
                                                                                    <w:div w:id="934632114">
                                                                                      <w:marLeft w:val="0"/>
                                                                                      <w:marRight w:val="0"/>
                                                                                      <w:marTop w:val="0"/>
                                                                                      <w:marBottom w:val="0"/>
                                                                                      <w:divBdr>
                                                                                        <w:top w:val="none" w:sz="0" w:space="0" w:color="auto"/>
                                                                                        <w:left w:val="none" w:sz="0" w:space="0" w:color="auto"/>
                                                                                        <w:bottom w:val="none" w:sz="0" w:space="0" w:color="auto"/>
                                                                                        <w:right w:val="none" w:sz="0" w:space="0" w:color="auto"/>
                                                                                      </w:divBdr>
                                                                                    </w:div>
                                                                                  </w:divsChild>
                                                                                </w:div>
                                                                                <w:div w:id="1014654637">
                                                                                  <w:marLeft w:val="0"/>
                                                                                  <w:marRight w:val="0"/>
                                                                                  <w:marTop w:val="0"/>
                                                                                  <w:marBottom w:val="0"/>
                                                                                  <w:divBdr>
                                                                                    <w:top w:val="none" w:sz="0" w:space="0" w:color="auto"/>
                                                                                    <w:left w:val="none" w:sz="0" w:space="0" w:color="auto"/>
                                                                                    <w:bottom w:val="none" w:sz="0" w:space="0" w:color="auto"/>
                                                                                    <w:right w:val="none" w:sz="0" w:space="0" w:color="auto"/>
                                                                                  </w:divBdr>
                                                                                  <w:divsChild>
                                                                                    <w:div w:id="678197298">
                                                                                      <w:marLeft w:val="0"/>
                                                                                      <w:marRight w:val="0"/>
                                                                                      <w:marTop w:val="0"/>
                                                                                      <w:marBottom w:val="0"/>
                                                                                      <w:divBdr>
                                                                                        <w:top w:val="none" w:sz="0" w:space="0" w:color="auto"/>
                                                                                        <w:left w:val="none" w:sz="0" w:space="0" w:color="auto"/>
                                                                                        <w:bottom w:val="none" w:sz="0" w:space="0" w:color="auto"/>
                                                                                        <w:right w:val="none" w:sz="0" w:space="0" w:color="auto"/>
                                                                                      </w:divBdr>
                                                                                    </w:div>
                                                                                    <w:div w:id="1141774168">
                                                                                      <w:marLeft w:val="0"/>
                                                                                      <w:marRight w:val="0"/>
                                                                                      <w:marTop w:val="0"/>
                                                                                      <w:marBottom w:val="0"/>
                                                                                      <w:divBdr>
                                                                                        <w:top w:val="none" w:sz="0" w:space="0" w:color="auto"/>
                                                                                        <w:left w:val="none" w:sz="0" w:space="0" w:color="auto"/>
                                                                                        <w:bottom w:val="none" w:sz="0" w:space="0" w:color="auto"/>
                                                                                        <w:right w:val="none" w:sz="0" w:space="0" w:color="auto"/>
                                                                                      </w:divBdr>
                                                                                    </w:div>
                                                                                    <w:div w:id="566115650">
                                                                                      <w:marLeft w:val="0"/>
                                                                                      <w:marRight w:val="0"/>
                                                                                      <w:marTop w:val="0"/>
                                                                                      <w:marBottom w:val="0"/>
                                                                                      <w:divBdr>
                                                                                        <w:top w:val="none" w:sz="0" w:space="0" w:color="auto"/>
                                                                                        <w:left w:val="none" w:sz="0" w:space="0" w:color="auto"/>
                                                                                        <w:bottom w:val="none" w:sz="0" w:space="0" w:color="auto"/>
                                                                                        <w:right w:val="none" w:sz="0" w:space="0" w:color="auto"/>
                                                                                      </w:divBdr>
                                                                                    </w:div>
                                                                                    <w:div w:id="809790477">
                                                                                      <w:marLeft w:val="0"/>
                                                                                      <w:marRight w:val="0"/>
                                                                                      <w:marTop w:val="0"/>
                                                                                      <w:marBottom w:val="0"/>
                                                                                      <w:divBdr>
                                                                                        <w:top w:val="none" w:sz="0" w:space="0" w:color="auto"/>
                                                                                        <w:left w:val="none" w:sz="0" w:space="0" w:color="auto"/>
                                                                                        <w:bottom w:val="none" w:sz="0" w:space="0" w:color="auto"/>
                                                                                        <w:right w:val="none" w:sz="0" w:space="0" w:color="auto"/>
                                                                                      </w:divBdr>
                                                                                    </w:div>
                                                                                    <w:div w:id="1682203016">
                                                                                      <w:marLeft w:val="0"/>
                                                                                      <w:marRight w:val="0"/>
                                                                                      <w:marTop w:val="0"/>
                                                                                      <w:marBottom w:val="0"/>
                                                                                      <w:divBdr>
                                                                                        <w:top w:val="none" w:sz="0" w:space="0" w:color="auto"/>
                                                                                        <w:left w:val="none" w:sz="0" w:space="0" w:color="auto"/>
                                                                                        <w:bottom w:val="none" w:sz="0" w:space="0" w:color="auto"/>
                                                                                        <w:right w:val="none" w:sz="0" w:space="0" w:color="auto"/>
                                                                                      </w:divBdr>
                                                                                    </w:div>
                                                                                  </w:divsChild>
                                                                                </w:div>
                                                                                <w:div w:id="1572347045">
                                                                                  <w:marLeft w:val="0"/>
                                                                                  <w:marRight w:val="0"/>
                                                                                  <w:marTop w:val="0"/>
                                                                                  <w:marBottom w:val="0"/>
                                                                                  <w:divBdr>
                                                                                    <w:top w:val="none" w:sz="0" w:space="0" w:color="auto"/>
                                                                                    <w:left w:val="none" w:sz="0" w:space="0" w:color="auto"/>
                                                                                    <w:bottom w:val="none" w:sz="0" w:space="0" w:color="auto"/>
                                                                                    <w:right w:val="none" w:sz="0" w:space="0" w:color="auto"/>
                                                                                  </w:divBdr>
                                                                                  <w:divsChild>
                                                                                    <w:div w:id="724718971">
                                                                                      <w:marLeft w:val="0"/>
                                                                                      <w:marRight w:val="0"/>
                                                                                      <w:marTop w:val="0"/>
                                                                                      <w:marBottom w:val="0"/>
                                                                                      <w:divBdr>
                                                                                        <w:top w:val="none" w:sz="0" w:space="0" w:color="auto"/>
                                                                                        <w:left w:val="none" w:sz="0" w:space="0" w:color="auto"/>
                                                                                        <w:bottom w:val="none" w:sz="0" w:space="0" w:color="auto"/>
                                                                                        <w:right w:val="none" w:sz="0" w:space="0" w:color="auto"/>
                                                                                      </w:divBdr>
                                                                                    </w:div>
                                                                                    <w:div w:id="21412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14310">
      <w:bodyDiv w:val="1"/>
      <w:marLeft w:val="0"/>
      <w:marRight w:val="0"/>
      <w:marTop w:val="0"/>
      <w:marBottom w:val="0"/>
      <w:divBdr>
        <w:top w:val="none" w:sz="0" w:space="0" w:color="auto"/>
        <w:left w:val="none" w:sz="0" w:space="0" w:color="auto"/>
        <w:bottom w:val="none" w:sz="0" w:space="0" w:color="auto"/>
        <w:right w:val="none" w:sz="0" w:space="0" w:color="auto"/>
      </w:divBdr>
      <w:divsChild>
        <w:div w:id="1188062249">
          <w:marLeft w:val="0"/>
          <w:marRight w:val="0"/>
          <w:marTop w:val="0"/>
          <w:marBottom w:val="0"/>
          <w:divBdr>
            <w:top w:val="none" w:sz="0" w:space="0" w:color="auto"/>
            <w:left w:val="none" w:sz="0" w:space="0" w:color="auto"/>
            <w:bottom w:val="none" w:sz="0" w:space="0" w:color="auto"/>
            <w:right w:val="none" w:sz="0" w:space="0" w:color="auto"/>
          </w:divBdr>
          <w:divsChild>
            <w:div w:id="1409762814">
              <w:marLeft w:val="0"/>
              <w:marRight w:val="0"/>
              <w:marTop w:val="0"/>
              <w:marBottom w:val="0"/>
              <w:divBdr>
                <w:top w:val="none" w:sz="0" w:space="0" w:color="auto"/>
                <w:left w:val="none" w:sz="0" w:space="0" w:color="auto"/>
                <w:bottom w:val="none" w:sz="0" w:space="0" w:color="auto"/>
                <w:right w:val="none" w:sz="0" w:space="0" w:color="auto"/>
              </w:divBdr>
              <w:divsChild>
                <w:div w:id="1617757663">
                  <w:marLeft w:val="0"/>
                  <w:marRight w:val="0"/>
                  <w:marTop w:val="0"/>
                  <w:marBottom w:val="0"/>
                  <w:divBdr>
                    <w:top w:val="none" w:sz="0" w:space="0" w:color="auto"/>
                    <w:left w:val="none" w:sz="0" w:space="0" w:color="auto"/>
                    <w:bottom w:val="none" w:sz="0" w:space="0" w:color="auto"/>
                    <w:right w:val="none" w:sz="0" w:space="0" w:color="auto"/>
                  </w:divBdr>
                  <w:divsChild>
                    <w:div w:id="1865946376">
                      <w:marLeft w:val="0"/>
                      <w:marRight w:val="0"/>
                      <w:marTop w:val="0"/>
                      <w:marBottom w:val="0"/>
                      <w:divBdr>
                        <w:top w:val="none" w:sz="0" w:space="0" w:color="auto"/>
                        <w:left w:val="none" w:sz="0" w:space="0" w:color="auto"/>
                        <w:bottom w:val="none" w:sz="0" w:space="0" w:color="auto"/>
                        <w:right w:val="none" w:sz="0" w:space="0" w:color="auto"/>
                      </w:divBdr>
                      <w:divsChild>
                        <w:div w:id="1123227119">
                          <w:marLeft w:val="0"/>
                          <w:marRight w:val="0"/>
                          <w:marTop w:val="0"/>
                          <w:marBottom w:val="0"/>
                          <w:divBdr>
                            <w:top w:val="none" w:sz="0" w:space="0" w:color="auto"/>
                            <w:left w:val="none" w:sz="0" w:space="0" w:color="auto"/>
                            <w:bottom w:val="none" w:sz="0" w:space="0" w:color="auto"/>
                            <w:right w:val="none" w:sz="0" w:space="0" w:color="auto"/>
                          </w:divBdr>
                          <w:divsChild>
                            <w:div w:id="1676881985">
                              <w:marLeft w:val="0"/>
                              <w:marRight w:val="0"/>
                              <w:marTop w:val="0"/>
                              <w:marBottom w:val="0"/>
                              <w:divBdr>
                                <w:top w:val="none" w:sz="0" w:space="0" w:color="auto"/>
                                <w:left w:val="none" w:sz="0" w:space="0" w:color="auto"/>
                                <w:bottom w:val="none" w:sz="0" w:space="0" w:color="auto"/>
                                <w:right w:val="none" w:sz="0" w:space="0" w:color="auto"/>
                              </w:divBdr>
                              <w:divsChild>
                                <w:div w:id="1813400574">
                                  <w:marLeft w:val="0"/>
                                  <w:marRight w:val="0"/>
                                  <w:marTop w:val="0"/>
                                  <w:marBottom w:val="0"/>
                                  <w:divBdr>
                                    <w:top w:val="none" w:sz="0" w:space="0" w:color="auto"/>
                                    <w:left w:val="none" w:sz="0" w:space="0" w:color="auto"/>
                                    <w:bottom w:val="none" w:sz="0" w:space="0" w:color="auto"/>
                                    <w:right w:val="none" w:sz="0" w:space="0" w:color="auto"/>
                                  </w:divBdr>
                                  <w:divsChild>
                                    <w:div w:id="23139779">
                                      <w:marLeft w:val="0"/>
                                      <w:marRight w:val="0"/>
                                      <w:marTop w:val="0"/>
                                      <w:marBottom w:val="0"/>
                                      <w:divBdr>
                                        <w:top w:val="none" w:sz="0" w:space="0" w:color="auto"/>
                                        <w:left w:val="none" w:sz="0" w:space="0" w:color="auto"/>
                                        <w:bottom w:val="none" w:sz="0" w:space="0" w:color="auto"/>
                                        <w:right w:val="none" w:sz="0" w:space="0" w:color="auto"/>
                                      </w:divBdr>
                                      <w:divsChild>
                                        <w:div w:id="180122268">
                                          <w:marLeft w:val="0"/>
                                          <w:marRight w:val="0"/>
                                          <w:marTop w:val="0"/>
                                          <w:marBottom w:val="0"/>
                                          <w:divBdr>
                                            <w:top w:val="none" w:sz="0" w:space="0" w:color="auto"/>
                                            <w:left w:val="none" w:sz="0" w:space="0" w:color="auto"/>
                                            <w:bottom w:val="none" w:sz="0" w:space="0" w:color="auto"/>
                                            <w:right w:val="none" w:sz="0" w:space="0" w:color="auto"/>
                                          </w:divBdr>
                                          <w:divsChild>
                                            <w:div w:id="308094969">
                                              <w:marLeft w:val="0"/>
                                              <w:marRight w:val="0"/>
                                              <w:marTop w:val="0"/>
                                              <w:marBottom w:val="0"/>
                                              <w:divBdr>
                                                <w:top w:val="none" w:sz="0" w:space="0" w:color="auto"/>
                                                <w:left w:val="none" w:sz="0" w:space="0" w:color="auto"/>
                                                <w:bottom w:val="none" w:sz="0" w:space="0" w:color="auto"/>
                                                <w:right w:val="none" w:sz="0" w:space="0" w:color="auto"/>
                                              </w:divBdr>
                                              <w:divsChild>
                                                <w:div w:id="151223015">
                                                  <w:marLeft w:val="0"/>
                                                  <w:marRight w:val="0"/>
                                                  <w:marTop w:val="0"/>
                                                  <w:marBottom w:val="0"/>
                                                  <w:divBdr>
                                                    <w:top w:val="none" w:sz="0" w:space="0" w:color="auto"/>
                                                    <w:left w:val="none" w:sz="0" w:space="0" w:color="auto"/>
                                                    <w:bottom w:val="none" w:sz="0" w:space="0" w:color="auto"/>
                                                    <w:right w:val="none" w:sz="0" w:space="0" w:color="auto"/>
                                                  </w:divBdr>
                                                  <w:divsChild>
                                                    <w:div w:id="1904095853">
                                                      <w:marLeft w:val="0"/>
                                                      <w:marRight w:val="0"/>
                                                      <w:marTop w:val="0"/>
                                                      <w:marBottom w:val="0"/>
                                                      <w:divBdr>
                                                        <w:top w:val="single" w:sz="6" w:space="0" w:color="ABABAB"/>
                                                        <w:left w:val="single" w:sz="6" w:space="0" w:color="ABABAB"/>
                                                        <w:bottom w:val="none" w:sz="0" w:space="0" w:color="auto"/>
                                                        <w:right w:val="single" w:sz="6" w:space="0" w:color="ABABAB"/>
                                                      </w:divBdr>
                                                      <w:divsChild>
                                                        <w:div w:id="1415129167">
                                                          <w:marLeft w:val="0"/>
                                                          <w:marRight w:val="0"/>
                                                          <w:marTop w:val="0"/>
                                                          <w:marBottom w:val="0"/>
                                                          <w:divBdr>
                                                            <w:top w:val="none" w:sz="0" w:space="0" w:color="auto"/>
                                                            <w:left w:val="none" w:sz="0" w:space="0" w:color="auto"/>
                                                            <w:bottom w:val="none" w:sz="0" w:space="0" w:color="auto"/>
                                                            <w:right w:val="none" w:sz="0" w:space="0" w:color="auto"/>
                                                          </w:divBdr>
                                                          <w:divsChild>
                                                            <w:div w:id="765661798">
                                                              <w:marLeft w:val="0"/>
                                                              <w:marRight w:val="0"/>
                                                              <w:marTop w:val="0"/>
                                                              <w:marBottom w:val="0"/>
                                                              <w:divBdr>
                                                                <w:top w:val="none" w:sz="0" w:space="0" w:color="auto"/>
                                                                <w:left w:val="none" w:sz="0" w:space="0" w:color="auto"/>
                                                                <w:bottom w:val="none" w:sz="0" w:space="0" w:color="auto"/>
                                                                <w:right w:val="none" w:sz="0" w:space="0" w:color="auto"/>
                                                              </w:divBdr>
                                                              <w:divsChild>
                                                                <w:div w:id="1453012326">
                                                                  <w:marLeft w:val="0"/>
                                                                  <w:marRight w:val="0"/>
                                                                  <w:marTop w:val="0"/>
                                                                  <w:marBottom w:val="0"/>
                                                                  <w:divBdr>
                                                                    <w:top w:val="none" w:sz="0" w:space="0" w:color="auto"/>
                                                                    <w:left w:val="none" w:sz="0" w:space="0" w:color="auto"/>
                                                                    <w:bottom w:val="none" w:sz="0" w:space="0" w:color="auto"/>
                                                                    <w:right w:val="none" w:sz="0" w:space="0" w:color="auto"/>
                                                                  </w:divBdr>
                                                                  <w:divsChild>
                                                                    <w:div w:id="621958399">
                                                                      <w:marLeft w:val="0"/>
                                                                      <w:marRight w:val="0"/>
                                                                      <w:marTop w:val="0"/>
                                                                      <w:marBottom w:val="0"/>
                                                                      <w:divBdr>
                                                                        <w:top w:val="none" w:sz="0" w:space="0" w:color="auto"/>
                                                                        <w:left w:val="none" w:sz="0" w:space="0" w:color="auto"/>
                                                                        <w:bottom w:val="none" w:sz="0" w:space="0" w:color="auto"/>
                                                                        <w:right w:val="none" w:sz="0" w:space="0" w:color="auto"/>
                                                                      </w:divBdr>
                                                                      <w:divsChild>
                                                                        <w:div w:id="1792018867">
                                                                          <w:marLeft w:val="0"/>
                                                                          <w:marRight w:val="0"/>
                                                                          <w:marTop w:val="0"/>
                                                                          <w:marBottom w:val="0"/>
                                                                          <w:divBdr>
                                                                            <w:top w:val="none" w:sz="0" w:space="0" w:color="auto"/>
                                                                            <w:left w:val="none" w:sz="0" w:space="0" w:color="auto"/>
                                                                            <w:bottom w:val="none" w:sz="0" w:space="0" w:color="auto"/>
                                                                            <w:right w:val="none" w:sz="0" w:space="0" w:color="auto"/>
                                                                          </w:divBdr>
                                                                          <w:divsChild>
                                                                            <w:div w:id="845900039">
                                                                              <w:marLeft w:val="0"/>
                                                                              <w:marRight w:val="0"/>
                                                                              <w:marTop w:val="0"/>
                                                                              <w:marBottom w:val="0"/>
                                                                              <w:divBdr>
                                                                                <w:top w:val="none" w:sz="0" w:space="0" w:color="auto"/>
                                                                                <w:left w:val="none" w:sz="0" w:space="0" w:color="auto"/>
                                                                                <w:bottom w:val="none" w:sz="0" w:space="0" w:color="auto"/>
                                                                                <w:right w:val="none" w:sz="0" w:space="0" w:color="auto"/>
                                                                              </w:divBdr>
                                                                              <w:divsChild>
                                                                                <w:div w:id="1190409022">
                                                                                  <w:marLeft w:val="0"/>
                                                                                  <w:marRight w:val="0"/>
                                                                                  <w:marTop w:val="0"/>
                                                                                  <w:marBottom w:val="0"/>
                                                                                  <w:divBdr>
                                                                                    <w:top w:val="none" w:sz="0" w:space="0" w:color="auto"/>
                                                                                    <w:left w:val="none" w:sz="0" w:space="0" w:color="auto"/>
                                                                                    <w:bottom w:val="none" w:sz="0" w:space="0" w:color="auto"/>
                                                                                    <w:right w:val="none" w:sz="0" w:space="0" w:color="auto"/>
                                                                                  </w:divBdr>
                                                                                  <w:divsChild>
                                                                                    <w:div w:id="1095057264">
                                                                                      <w:marLeft w:val="0"/>
                                                                                      <w:marRight w:val="0"/>
                                                                                      <w:marTop w:val="0"/>
                                                                                      <w:marBottom w:val="0"/>
                                                                                      <w:divBdr>
                                                                                        <w:top w:val="none" w:sz="0" w:space="0" w:color="auto"/>
                                                                                        <w:left w:val="none" w:sz="0" w:space="0" w:color="auto"/>
                                                                                        <w:bottom w:val="none" w:sz="0" w:space="0" w:color="auto"/>
                                                                                        <w:right w:val="none" w:sz="0" w:space="0" w:color="auto"/>
                                                                                      </w:divBdr>
                                                                                    </w:div>
                                                                                  </w:divsChild>
                                                                                </w:div>
                                                                                <w:div w:id="1839735186">
                                                                                  <w:marLeft w:val="0"/>
                                                                                  <w:marRight w:val="0"/>
                                                                                  <w:marTop w:val="0"/>
                                                                                  <w:marBottom w:val="0"/>
                                                                                  <w:divBdr>
                                                                                    <w:top w:val="none" w:sz="0" w:space="0" w:color="auto"/>
                                                                                    <w:left w:val="none" w:sz="0" w:space="0" w:color="auto"/>
                                                                                    <w:bottom w:val="none" w:sz="0" w:space="0" w:color="auto"/>
                                                                                    <w:right w:val="none" w:sz="0" w:space="0" w:color="auto"/>
                                                                                  </w:divBdr>
                                                                                  <w:divsChild>
                                                                                    <w:div w:id="2003971867">
                                                                                      <w:marLeft w:val="0"/>
                                                                                      <w:marRight w:val="0"/>
                                                                                      <w:marTop w:val="0"/>
                                                                                      <w:marBottom w:val="0"/>
                                                                                      <w:divBdr>
                                                                                        <w:top w:val="none" w:sz="0" w:space="0" w:color="auto"/>
                                                                                        <w:left w:val="none" w:sz="0" w:space="0" w:color="auto"/>
                                                                                        <w:bottom w:val="none" w:sz="0" w:space="0" w:color="auto"/>
                                                                                        <w:right w:val="none" w:sz="0" w:space="0" w:color="auto"/>
                                                                                      </w:divBdr>
                                                                                    </w:div>
                                                                                    <w:div w:id="729157951">
                                                                                      <w:marLeft w:val="0"/>
                                                                                      <w:marRight w:val="0"/>
                                                                                      <w:marTop w:val="0"/>
                                                                                      <w:marBottom w:val="0"/>
                                                                                      <w:divBdr>
                                                                                        <w:top w:val="none" w:sz="0" w:space="0" w:color="auto"/>
                                                                                        <w:left w:val="none" w:sz="0" w:space="0" w:color="auto"/>
                                                                                        <w:bottom w:val="none" w:sz="0" w:space="0" w:color="auto"/>
                                                                                        <w:right w:val="none" w:sz="0" w:space="0" w:color="auto"/>
                                                                                      </w:divBdr>
                                                                                    </w:div>
                                                                                    <w:div w:id="837581474">
                                                                                      <w:marLeft w:val="0"/>
                                                                                      <w:marRight w:val="0"/>
                                                                                      <w:marTop w:val="0"/>
                                                                                      <w:marBottom w:val="0"/>
                                                                                      <w:divBdr>
                                                                                        <w:top w:val="none" w:sz="0" w:space="0" w:color="auto"/>
                                                                                        <w:left w:val="none" w:sz="0" w:space="0" w:color="auto"/>
                                                                                        <w:bottom w:val="none" w:sz="0" w:space="0" w:color="auto"/>
                                                                                        <w:right w:val="none" w:sz="0" w:space="0" w:color="auto"/>
                                                                                      </w:divBdr>
                                                                                    </w:div>
                                                                                    <w:div w:id="1432360993">
                                                                                      <w:marLeft w:val="0"/>
                                                                                      <w:marRight w:val="0"/>
                                                                                      <w:marTop w:val="0"/>
                                                                                      <w:marBottom w:val="0"/>
                                                                                      <w:divBdr>
                                                                                        <w:top w:val="none" w:sz="0" w:space="0" w:color="auto"/>
                                                                                        <w:left w:val="none" w:sz="0" w:space="0" w:color="auto"/>
                                                                                        <w:bottom w:val="none" w:sz="0" w:space="0" w:color="auto"/>
                                                                                        <w:right w:val="none" w:sz="0" w:space="0" w:color="auto"/>
                                                                                      </w:divBdr>
                                                                                    </w:div>
                                                                                    <w:div w:id="827287058">
                                                                                      <w:marLeft w:val="0"/>
                                                                                      <w:marRight w:val="0"/>
                                                                                      <w:marTop w:val="0"/>
                                                                                      <w:marBottom w:val="0"/>
                                                                                      <w:divBdr>
                                                                                        <w:top w:val="none" w:sz="0" w:space="0" w:color="auto"/>
                                                                                        <w:left w:val="none" w:sz="0" w:space="0" w:color="auto"/>
                                                                                        <w:bottom w:val="none" w:sz="0" w:space="0" w:color="auto"/>
                                                                                        <w:right w:val="none" w:sz="0" w:space="0" w:color="auto"/>
                                                                                      </w:divBdr>
                                                                                    </w:div>
                                                                                  </w:divsChild>
                                                                                </w:div>
                                                                                <w:div w:id="1647010739">
                                                                                  <w:marLeft w:val="0"/>
                                                                                  <w:marRight w:val="0"/>
                                                                                  <w:marTop w:val="0"/>
                                                                                  <w:marBottom w:val="0"/>
                                                                                  <w:divBdr>
                                                                                    <w:top w:val="none" w:sz="0" w:space="0" w:color="auto"/>
                                                                                    <w:left w:val="none" w:sz="0" w:space="0" w:color="auto"/>
                                                                                    <w:bottom w:val="none" w:sz="0" w:space="0" w:color="auto"/>
                                                                                    <w:right w:val="none" w:sz="0" w:space="0" w:color="auto"/>
                                                                                  </w:divBdr>
                                                                                  <w:divsChild>
                                                                                    <w:div w:id="1618482166">
                                                                                      <w:marLeft w:val="0"/>
                                                                                      <w:marRight w:val="0"/>
                                                                                      <w:marTop w:val="0"/>
                                                                                      <w:marBottom w:val="0"/>
                                                                                      <w:divBdr>
                                                                                        <w:top w:val="none" w:sz="0" w:space="0" w:color="auto"/>
                                                                                        <w:left w:val="none" w:sz="0" w:space="0" w:color="auto"/>
                                                                                        <w:bottom w:val="none" w:sz="0" w:space="0" w:color="auto"/>
                                                                                        <w:right w:val="none" w:sz="0" w:space="0" w:color="auto"/>
                                                                                      </w:divBdr>
                                                                                    </w:div>
                                                                                    <w:div w:id="1113283730">
                                                                                      <w:marLeft w:val="0"/>
                                                                                      <w:marRight w:val="0"/>
                                                                                      <w:marTop w:val="0"/>
                                                                                      <w:marBottom w:val="0"/>
                                                                                      <w:divBdr>
                                                                                        <w:top w:val="none" w:sz="0" w:space="0" w:color="auto"/>
                                                                                        <w:left w:val="none" w:sz="0" w:space="0" w:color="auto"/>
                                                                                        <w:bottom w:val="none" w:sz="0" w:space="0" w:color="auto"/>
                                                                                        <w:right w:val="none" w:sz="0" w:space="0" w:color="auto"/>
                                                                                      </w:divBdr>
                                                                                    </w:div>
                                                                                    <w:div w:id="1828398888">
                                                                                      <w:marLeft w:val="0"/>
                                                                                      <w:marRight w:val="0"/>
                                                                                      <w:marTop w:val="0"/>
                                                                                      <w:marBottom w:val="0"/>
                                                                                      <w:divBdr>
                                                                                        <w:top w:val="none" w:sz="0" w:space="0" w:color="auto"/>
                                                                                        <w:left w:val="none" w:sz="0" w:space="0" w:color="auto"/>
                                                                                        <w:bottom w:val="none" w:sz="0" w:space="0" w:color="auto"/>
                                                                                        <w:right w:val="none" w:sz="0" w:space="0" w:color="auto"/>
                                                                                      </w:divBdr>
                                                                                    </w:div>
                                                                                    <w:div w:id="1070615371">
                                                                                      <w:marLeft w:val="0"/>
                                                                                      <w:marRight w:val="0"/>
                                                                                      <w:marTop w:val="0"/>
                                                                                      <w:marBottom w:val="0"/>
                                                                                      <w:divBdr>
                                                                                        <w:top w:val="none" w:sz="0" w:space="0" w:color="auto"/>
                                                                                        <w:left w:val="none" w:sz="0" w:space="0" w:color="auto"/>
                                                                                        <w:bottom w:val="none" w:sz="0" w:space="0" w:color="auto"/>
                                                                                        <w:right w:val="none" w:sz="0" w:space="0" w:color="auto"/>
                                                                                      </w:divBdr>
                                                                                    </w:div>
                                                                                    <w:div w:id="736975871">
                                                                                      <w:marLeft w:val="0"/>
                                                                                      <w:marRight w:val="0"/>
                                                                                      <w:marTop w:val="0"/>
                                                                                      <w:marBottom w:val="0"/>
                                                                                      <w:divBdr>
                                                                                        <w:top w:val="none" w:sz="0" w:space="0" w:color="auto"/>
                                                                                        <w:left w:val="none" w:sz="0" w:space="0" w:color="auto"/>
                                                                                        <w:bottom w:val="none" w:sz="0" w:space="0" w:color="auto"/>
                                                                                        <w:right w:val="none" w:sz="0" w:space="0" w:color="auto"/>
                                                                                      </w:divBdr>
                                                                                    </w:div>
                                                                                  </w:divsChild>
                                                                                </w:div>
                                                                                <w:div w:id="1822185556">
                                                                                  <w:marLeft w:val="0"/>
                                                                                  <w:marRight w:val="0"/>
                                                                                  <w:marTop w:val="0"/>
                                                                                  <w:marBottom w:val="0"/>
                                                                                  <w:divBdr>
                                                                                    <w:top w:val="none" w:sz="0" w:space="0" w:color="auto"/>
                                                                                    <w:left w:val="none" w:sz="0" w:space="0" w:color="auto"/>
                                                                                    <w:bottom w:val="none" w:sz="0" w:space="0" w:color="auto"/>
                                                                                    <w:right w:val="none" w:sz="0" w:space="0" w:color="auto"/>
                                                                                  </w:divBdr>
                                                                                  <w:divsChild>
                                                                                    <w:div w:id="1834101159">
                                                                                      <w:marLeft w:val="0"/>
                                                                                      <w:marRight w:val="0"/>
                                                                                      <w:marTop w:val="0"/>
                                                                                      <w:marBottom w:val="0"/>
                                                                                      <w:divBdr>
                                                                                        <w:top w:val="none" w:sz="0" w:space="0" w:color="auto"/>
                                                                                        <w:left w:val="none" w:sz="0" w:space="0" w:color="auto"/>
                                                                                        <w:bottom w:val="none" w:sz="0" w:space="0" w:color="auto"/>
                                                                                        <w:right w:val="none" w:sz="0" w:space="0" w:color="auto"/>
                                                                                      </w:divBdr>
                                                                                    </w:div>
                                                                                    <w:div w:id="1394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592798">
      <w:bodyDiv w:val="1"/>
      <w:marLeft w:val="0"/>
      <w:marRight w:val="0"/>
      <w:marTop w:val="0"/>
      <w:marBottom w:val="0"/>
      <w:divBdr>
        <w:top w:val="none" w:sz="0" w:space="0" w:color="auto"/>
        <w:left w:val="none" w:sz="0" w:space="0" w:color="auto"/>
        <w:bottom w:val="none" w:sz="0" w:space="0" w:color="auto"/>
        <w:right w:val="none" w:sz="0" w:space="0" w:color="auto"/>
      </w:divBdr>
      <w:divsChild>
        <w:div w:id="1390305271">
          <w:marLeft w:val="0"/>
          <w:marRight w:val="0"/>
          <w:marTop w:val="0"/>
          <w:marBottom w:val="0"/>
          <w:divBdr>
            <w:top w:val="none" w:sz="0" w:space="0" w:color="auto"/>
            <w:left w:val="none" w:sz="0" w:space="0" w:color="auto"/>
            <w:bottom w:val="none" w:sz="0" w:space="0" w:color="auto"/>
            <w:right w:val="none" w:sz="0" w:space="0" w:color="auto"/>
          </w:divBdr>
          <w:divsChild>
            <w:div w:id="1854372438">
              <w:marLeft w:val="0"/>
              <w:marRight w:val="0"/>
              <w:marTop w:val="0"/>
              <w:marBottom w:val="0"/>
              <w:divBdr>
                <w:top w:val="none" w:sz="0" w:space="0" w:color="auto"/>
                <w:left w:val="none" w:sz="0" w:space="0" w:color="auto"/>
                <w:bottom w:val="none" w:sz="0" w:space="0" w:color="auto"/>
                <w:right w:val="none" w:sz="0" w:space="0" w:color="auto"/>
              </w:divBdr>
              <w:divsChild>
                <w:div w:id="1464424090">
                  <w:marLeft w:val="0"/>
                  <w:marRight w:val="0"/>
                  <w:marTop w:val="0"/>
                  <w:marBottom w:val="0"/>
                  <w:divBdr>
                    <w:top w:val="none" w:sz="0" w:space="0" w:color="auto"/>
                    <w:left w:val="none" w:sz="0" w:space="0" w:color="auto"/>
                    <w:bottom w:val="none" w:sz="0" w:space="0" w:color="auto"/>
                    <w:right w:val="none" w:sz="0" w:space="0" w:color="auto"/>
                  </w:divBdr>
                  <w:divsChild>
                    <w:div w:id="589898440">
                      <w:marLeft w:val="0"/>
                      <w:marRight w:val="0"/>
                      <w:marTop w:val="0"/>
                      <w:marBottom w:val="0"/>
                      <w:divBdr>
                        <w:top w:val="none" w:sz="0" w:space="0" w:color="auto"/>
                        <w:left w:val="none" w:sz="0" w:space="0" w:color="auto"/>
                        <w:bottom w:val="none" w:sz="0" w:space="0" w:color="auto"/>
                        <w:right w:val="none" w:sz="0" w:space="0" w:color="auto"/>
                      </w:divBdr>
                      <w:divsChild>
                        <w:div w:id="747924845">
                          <w:marLeft w:val="0"/>
                          <w:marRight w:val="0"/>
                          <w:marTop w:val="0"/>
                          <w:marBottom w:val="0"/>
                          <w:divBdr>
                            <w:top w:val="none" w:sz="0" w:space="0" w:color="auto"/>
                            <w:left w:val="none" w:sz="0" w:space="0" w:color="auto"/>
                            <w:bottom w:val="none" w:sz="0" w:space="0" w:color="auto"/>
                            <w:right w:val="none" w:sz="0" w:space="0" w:color="auto"/>
                          </w:divBdr>
                          <w:divsChild>
                            <w:div w:id="2117870449">
                              <w:marLeft w:val="0"/>
                              <w:marRight w:val="0"/>
                              <w:marTop w:val="0"/>
                              <w:marBottom w:val="0"/>
                              <w:divBdr>
                                <w:top w:val="none" w:sz="0" w:space="0" w:color="auto"/>
                                <w:left w:val="none" w:sz="0" w:space="0" w:color="auto"/>
                                <w:bottom w:val="none" w:sz="0" w:space="0" w:color="auto"/>
                                <w:right w:val="none" w:sz="0" w:space="0" w:color="auto"/>
                              </w:divBdr>
                              <w:divsChild>
                                <w:div w:id="1409962323">
                                  <w:marLeft w:val="0"/>
                                  <w:marRight w:val="0"/>
                                  <w:marTop w:val="0"/>
                                  <w:marBottom w:val="0"/>
                                  <w:divBdr>
                                    <w:top w:val="none" w:sz="0" w:space="0" w:color="auto"/>
                                    <w:left w:val="none" w:sz="0" w:space="0" w:color="auto"/>
                                    <w:bottom w:val="none" w:sz="0" w:space="0" w:color="auto"/>
                                    <w:right w:val="none" w:sz="0" w:space="0" w:color="auto"/>
                                  </w:divBdr>
                                  <w:divsChild>
                                    <w:div w:id="1017972105">
                                      <w:marLeft w:val="0"/>
                                      <w:marRight w:val="0"/>
                                      <w:marTop w:val="0"/>
                                      <w:marBottom w:val="0"/>
                                      <w:divBdr>
                                        <w:top w:val="none" w:sz="0" w:space="0" w:color="auto"/>
                                        <w:left w:val="none" w:sz="0" w:space="0" w:color="auto"/>
                                        <w:bottom w:val="none" w:sz="0" w:space="0" w:color="auto"/>
                                        <w:right w:val="none" w:sz="0" w:space="0" w:color="auto"/>
                                      </w:divBdr>
                                      <w:divsChild>
                                        <w:div w:id="336542439">
                                          <w:marLeft w:val="0"/>
                                          <w:marRight w:val="0"/>
                                          <w:marTop w:val="0"/>
                                          <w:marBottom w:val="0"/>
                                          <w:divBdr>
                                            <w:top w:val="none" w:sz="0" w:space="0" w:color="auto"/>
                                            <w:left w:val="none" w:sz="0" w:space="0" w:color="auto"/>
                                            <w:bottom w:val="none" w:sz="0" w:space="0" w:color="auto"/>
                                            <w:right w:val="none" w:sz="0" w:space="0" w:color="auto"/>
                                          </w:divBdr>
                                          <w:divsChild>
                                            <w:div w:id="1499882233">
                                              <w:marLeft w:val="0"/>
                                              <w:marRight w:val="0"/>
                                              <w:marTop w:val="0"/>
                                              <w:marBottom w:val="0"/>
                                              <w:divBdr>
                                                <w:top w:val="none" w:sz="0" w:space="0" w:color="auto"/>
                                                <w:left w:val="none" w:sz="0" w:space="0" w:color="auto"/>
                                                <w:bottom w:val="none" w:sz="0" w:space="0" w:color="auto"/>
                                                <w:right w:val="none" w:sz="0" w:space="0" w:color="auto"/>
                                              </w:divBdr>
                                              <w:divsChild>
                                                <w:div w:id="847594787">
                                                  <w:marLeft w:val="0"/>
                                                  <w:marRight w:val="0"/>
                                                  <w:marTop w:val="0"/>
                                                  <w:marBottom w:val="0"/>
                                                  <w:divBdr>
                                                    <w:top w:val="none" w:sz="0" w:space="0" w:color="auto"/>
                                                    <w:left w:val="none" w:sz="0" w:space="0" w:color="auto"/>
                                                    <w:bottom w:val="none" w:sz="0" w:space="0" w:color="auto"/>
                                                    <w:right w:val="none" w:sz="0" w:space="0" w:color="auto"/>
                                                  </w:divBdr>
                                                  <w:divsChild>
                                                    <w:div w:id="323819032">
                                                      <w:marLeft w:val="0"/>
                                                      <w:marRight w:val="0"/>
                                                      <w:marTop w:val="0"/>
                                                      <w:marBottom w:val="0"/>
                                                      <w:divBdr>
                                                        <w:top w:val="single" w:sz="6" w:space="0" w:color="ABABAB"/>
                                                        <w:left w:val="single" w:sz="6" w:space="0" w:color="ABABAB"/>
                                                        <w:bottom w:val="none" w:sz="0" w:space="0" w:color="auto"/>
                                                        <w:right w:val="single" w:sz="6" w:space="0" w:color="ABABAB"/>
                                                      </w:divBdr>
                                                      <w:divsChild>
                                                        <w:div w:id="992637827">
                                                          <w:marLeft w:val="0"/>
                                                          <w:marRight w:val="0"/>
                                                          <w:marTop w:val="0"/>
                                                          <w:marBottom w:val="0"/>
                                                          <w:divBdr>
                                                            <w:top w:val="none" w:sz="0" w:space="0" w:color="auto"/>
                                                            <w:left w:val="none" w:sz="0" w:space="0" w:color="auto"/>
                                                            <w:bottom w:val="none" w:sz="0" w:space="0" w:color="auto"/>
                                                            <w:right w:val="none" w:sz="0" w:space="0" w:color="auto"/>
                                                          </w:divBdr>
                                                          <w:divsChild>
                                                            <w:div w:id="480393418">
                                                              <w:marLeft w:val="0"/>
                                                              <w:marRight w:val="0"/>
                                                              <w:marTop w:val="0"/>
                                                              <w:marBottom w:val="0"/>
                                                              <w:divBdr>
                                                                <w:top w:val="none" w:sz="0" w:space="0" w:color="auto"/>
                                                                <w:left w:val="none" w:sz="0" w:space="0" w:color="auto"/>
                                                                <w:bottom w:val="none" w:sz="0" w:space="0" w:color="auto"/>
                                                                <w:right w:val="none" w:sz="0" w:space="0" w:color="auto"/>
                                                              </w:divBdr>
                                                              <w:divsChild>
                                                                <w:div w:id="1857384657">
                                                                  <w:marLeft w:val="0"/>
                                                                  <w:marRight w:val="0"/>
                                                                  <w:marTop w:val="0"/>
                                                                  <w:marBottom w:val="0"/>
                                                                  <w:divBdr>
                                                                    <w:top w:val="none" w:sz="0" w:space="0" w:color="auto"/>
                                                                    <w:left w:val="none" w:sz="0" w:space="0" w:color="auto"/>
                                                                    <w:bottom w:val="none" w:sz="0" w:space="0" w:color="auto"/>
                                                                    <w:right w:val="none" w:sz="0" w:space="0" w:color="auto"/>
                                                                  </w:divBdr>
                                                                  <w:divsChild>
                                                                    <w:div w:id="527371314">
                                                                      <w:marLeft w:val="0"/>
                                                                      <w:marRight w:val="0"/>
                                                                      <w:marTop w:val="0"/>
                                                                      <w:marBottom w:val="0"/>
                                                                      <w:divBdr>
                                                                        <w:top w:val="none" w:sz="0" w:space="0" w:color="auto"/>
                                                                        <w:left w:val="none" w:sz="0" w:space="0" w:color="auto"/>
                                                                        <w:bottom w:val="none" w:sz="0" w:space="0" w:color="auto"/>
                                                                        <w:right w:val="none" w:sz="0" w:space="0" w:color="auto"/>
                                                                      </w:divBdr>
                                                                      <w:divsChild>
                                                                        <w:div w:id="1993409911">
                                                                          <w:marLeft w:val="-75"/>
                                                                          <w:marRight w:val="0"/>
                                                                          <w:marTop w:val="30"/>
                                                                          <w:marBottom w:val="30"/>
                                                                          <w:divBdr>
                                                                            <w:top w:val="none" w:sz="0" w:space="0" w:color="auto"/>
                                                                            <w:left w:val="none" w:sz="0" w:space="0" w:color="auto"/>
                                                                            <w:bottom w:val="none" w:sz="0" w:space="0" w:color="auto"/>
                                                                            <w:right w:val="none" w:sz="0" w:space="0" w:color="auto"/>
                                                                          </w:divBdr>
                                                                          <w:divsChild>
                                                                            <w:div w:id="1122385331">
                                                                              <w:marLeft w:val="0"/>
                                                                              <w:marRight w:val="0"/>
                                                                              <w:marTop w:val="0"/>
                                                                              <w:marBottom w:val="0"/>
                                                                              <w:divBdr>
                                                                                <w:top w:val="none" w:sz="0" w:space="0" w:color="auto"/>
                                                                                <w:left w:val="none" w:sz="0" w:space="0" w:color="auto"/>
                                                                                <w:bottom w:val="none" w:sz="0" w:space="0" w:color="auto"/>
                                                                                <w:right w:val="none" w:sz="0" w:space="0" w:color="auto"/>
                                                                              </w:divBdr>
                                                                              <w:divsChild>
                                                                                <w:div w:id="1897355005">
                                                                                  <w:marLeft w:val="0"/>
                                                                                  <w:marRight w:val="0"/>
                                                                                  <w:marTop w:val="0"/>
                                                                                  <w:marBottom w:val="0"/>
                                                                                  <w:divBdr>
                                                                                    <w:top w:val="none" w:sz="0" w:space="0" w:color="auto"/>
                                                                                    <w:left w:val="none" w:sz="0" w:space="0" w:color="auto"/>
                                                                                    <w:bottom w:val="none" w:sz="0" w:space="0" w:color="auto"/>
                                                                                    <w:right w:val="none" w:sz="0" w:space="0" w:color="auto"/>
                                                                                  </w:divBdr>
                                                                                  <w:divsChild>
                                                                                    <w:div w:id="2059934498">
                                                                                      <w:marLeft w:val="0"/>
                                                                                      <w:marRight w:val="0"/>
                                                                                      <w:marTop w:val="0"/>
                                                                                      <w:marBottom w:val="0"/>
                                                                                      <w:divBdr>
                                                                                        <w:top w:val="none" w:sz="0" w:space="0" w:color="auto"/>
                                                                                        <w:left w:val="none" w:sz="0" w:space="0" w:color="auto"/>
                                                                                        <w:bottom w:val="none" w:sz="0" w:space="0" w:color="auto"/>
                                                                                        <w:right w:val="none" w:sz="0" w:space="0" w:color="auto"/>
                                                                                      </w:divBdr>
                                                                                      <w:divsChild>
                                                                                        <w:div w:id="2064865249">
                                                                                          <w:marLeft w:val="0"/>
                                                                                          <w:marRight w:val="0"/>
                                                                                          <w:marTop w:val="0"/>
                                                                                          <w:marBottom w:val="0"/>
                                                                                          <w:divBdr>
                                                                                            <w:top w:val="none" w:sz="0" w:space="0" w:color="auto"/>
                                                                                            <w:left w:val="none" w:sz="0" w:space="0" w:color="auto"/>
                                                                                            <w:bottom w:val="none" w:sz="0" w:space="0" w:color="auto"/>
                                                                                            <w:right w:val="none" w:sz="0" w:space="0" w:color="auto"/>
                                                                                          </w:divBdr>
                                                                                          <w:divsChild>
                                                                                            <w:div w:id="1515729600">
                                                                                              <w:marLeft w:val="0"/>
                                                                                              <w:marRight w:val="0"/>
                                                                                              <w:marTop w:val="0"/>
                                                                                              <w:marBottom w:val="0"/>
                                                                                              <w:divBdr>
                                                                                                <w:top w:val="none" w:sz="0" w:space="0" w:color="auto"/>
                                                                                                <w:left w:val="none" w:sz="0" w:space="0" w:color="auto"/>
                                                                                                <w:bottom w:val="none" w:sz="0" w:space="0" w:color="auto"/>
                                                                                                <w:right w:val="none" w:sz="0" w:space="0" w:color="auto"/>
                                                                                              </w:divBdr>
                                                                                              <w:divsChild>
                                                                                                <w:div w:id="398864391">
                                                                                                  <w:marLeft w:val="0"/>
                                                                                                  <w:marRight w:val="0"/>
                                                                                                  <w:marTop w:val="0"/>
                                                                                                  <w:marBottom w:val="0"/>
                                                                                                  <w:divBdr>
                                                                                                    <w:top w:val="none" w:sz="0" w:space="0" w:color="auto"/>
                                                                                                    <w:left w:val="none" w:sz="0" w:space="0" w:color="auto"/>
                                                                                                    <w:bottom w:val="none" w:sz="0" w:space="0" w:color="auto"/>
                                                                                                    <w:right w:val="none" w:sz="0" w:space="0" w:color="auto"/>
                                                                                                  </w:divBdr>
                                                                                                </w:div>
                                                                                                <w:div w:id="632753553">
                                                                                                  <w:marLeft w:val="0"/>
                                                                                                  <w:marRight w:val="0"/>
                                                                                                  <w:marTop w:val="0"/>
                                                                                                  <w:marBottom w:val="0"/>
                                                                                                  <w:divBdr>
                                                                                                    <w:top w:val="none" w:sz="0" w:space="0" w:color="auto"/>
                                                                                                    <w:left w:val="none" w:sz="0" w:space="0" w:color="auto"/>
                                                                                                    <w:bottom w:val="none" w:sz="0" w:space="0" w:color="auto"/>
                                                                                                    <w:right w:val="none" w:sz="0" w:space="0" w:color="auto"/>
                                                                                                  </w:divBdr>
                                                                                                </w:div>
                                                                                                <w:div w:id="400451166">
                                                                                                  <w:marLeft w:val="0"/>
                                                                                                  <w:marRight w:val="0"/>
                                                                                                  <w:marTop w:val="0"/>
                                                                                                  <w:marBottom w:val="0"/>
                                                                                                  <w:divBdr>
                                                                                                    <w:top w:val="none" w:sz="0" w:space="0" w:color="auto"/>
                                                                                                    <w:left w:val="none" w:sz="0" w:space="0" w:color="auto"/>
                                                                                                    <w:bottom w:val="none" w:sz="0" w:space="0" w:color="auto"/>
                                                                                                    <w:right w:val="none" w:sz="0" w:space="0" w:color="auto"/>
                                                                                                  </w:divBdr>
                                                                                                </w:div>
                                                                                                <w:div w:id="1108738287">
                                                                                                  <w:marLeft w:val="0"/>
                                                                                                  <w:marRight w:val="0"/>
                                                                                                  <w:marTop w:val="0"/>
                                                                                                  <w:marBottom w:val="0"/>
                                                                                                  <w:divBdr>
                                                                                                    <w:top w:val="none" w:sz="0" w:space="0" w:color="auto"/>
                                                                                                    <w:left w:val="none" w:sz="0" w:space="0" w:color="auto"/>
                                                                                                    <w:bottom w:val="none" w:sz="0" w:space="0" w:color="auto"/>
                                                                                                    <w:right w:val="none" w:sz="0" w:space="0" w:color="auto"/>
                                                                                                  </w:divBdr>
                                                                                                </w:div>
                                                                                                <w:div w:id="1449084772">
                                                                                                  <w:marLeft w:val="0"/>
                                                                                                  <w:marRight w:val="0"/>
                                                                                                  <w:marTop w:val="0"/>
                                                                                                  <w:marBottom w:val="0"/>
                                                                                                  <w:divBdr>
                                                                                                    <w:top w:val="none" w:sz="0" w:space="0" w:color="auto"/>
                                                                                                    <w:left w:val="none" w:sz="0" w:space="0" w:color="auto"/>
                                                                                                    <w:bottom w:val="none" w:sz="0" w:space="0" w:color="auto"/>
                                                                                                    <w:right w:val="none" w:sz="0" w:space="0" w:color="auto"/>
                                                                                                  </w:divBdr>
                                                                                                </w:div>
                                                                                                <w:div w:id="1548295326">
                                                                                                  <w:marLeft w:val="0"/>
                                                                                                  <w:marRight w:val="0"/>
                                                                                                  <w:marTop w:val="0"/>
                                                                                                  <w:marBottom w:val="0"/>
                                                                                                  <w:divBdr>
                                                                                                    <w:top w:val="none" w:sz="0" w:space="0" w:color="auto"/>
                                                                                                    <w:left w:val="none" w:sz="0" w:space="0" w:color="auto"/>
                                                                                                    <w:bottom w:val="none" w:sz="0" w:space="0" w:color="auto"/>
                                                                                                    <w:right w:val="none" w:sz="0" w:space="0" w:color="auto"/>
                                                                                                  </w:divBdr>
                                                                                                </w:div>
                                                                                                <w:div w:id="1007051464">
                                                                                                  <w:marLeft w:val="0"/>
                                                                                                  <w:marRight w:val="0"/>
                                                                                                  <w:marTop w:val="0"/>
                                                                                                  <w:marBottom w:val="0"/>
                                                                                                  <w:divBdr>
                                                                                                    <w:top w:val="none" w:sz="0" w:space="0" w:color="auto"/>
                                                                                                    <w:left w:val="none" w:sz="0" w:space="0" w:color="auto"/>
                                                                                                    <w:bottom w:val="none" w:sz="0" w:space="0" w:color="auto"/>
                                                                                                    <w:right w:val="none" w:sz="0" w:space="0" w:color="auto"/>
                                                                                                  </w:divBdr>
                                                                                                </w:div>
                                                                                                <w:div w:id="1218978627">
                                                                                                  <w:marLeft w:val="0"/>
                                                                                                  <w:marRight w:val="0"/>
                                                                                                  <w:marTop w:val="0"/>
                                                                                                  <w:marBottom w:val="0"/>
                                                                                                  <w:divBdr>
                                                                                                    <w:top w:val="none" w:sz="0" w:space="0" w:color="auto"/>
                                                                                                    <w:left w:val="none" w:sz="0" w:space="0" w:color="auto"/>
                                                                                                    <w:bottom w:val="none" w:sz="0" w:space="0" w:color="auto"/>
                                                                                                    <w:right w:val="none" w:sz="0" w:space="0" w:color="auto"/>
                                                                                                  </w:divBdr>
                                                                                                </w:div>
                                                                                                <w:div w:id="1256286944">
                                                                                                  <w:marLeft w:val="0"/>
                                                                                                  <w:marRight w:val="0"/>
                                                                                                  <w:marTop w:val="0"/>
                                                                                                  <w:marBottom w:val="0"/>
                                                                                                  <w:divBdr>
                                                                                                    <w:top w:val="none" w:sz="0" w:space="0" w:color="auto"/>
                                                                                                    <w:left w:val="none" w:sz="0" w:space="0" w:color="auto"/>
                                                                                                    <w:bottom w:val="none" w:sz="0" w:space="0" w:color="auto"/>
                                                                                                    <w:right w:val="none" w:sz="0" w:space="0" w:color="auto"/>
                                                                                                  </w:divBdr>
                                                                                                </w:div>
                                                                                                <w:div w:id="1062951295">
                                                                                                  <w:marLeft w:val="0"/>
                                                                                                  <w:marRight w:val="0"/>
                                                                                                  <w:marTop w:val="0"/>
                                                                                                  <w:marBottom w:val="0"/>
                                                                                                  <w:divBdr>
                                                                                                    <w:top w:val="none" w:sz="0" w:space="0" w:color="auto"/>
                                                                                                    <w:left w:val="none" w:sz="0" w:space="0" w:color="auto"/>
                                                                                                    <w:bottom w:val="none" w:sz="0" w:space="0" w:color="auto"/>
                                                                                                    <w:right w:val="none" w:sz="0" w:space="0" w:color="auto"/>
                                                                                                  </w:divBdr>
                                                                                                </w:div>
                                                                                                <w:div w:id="2008168482">
                                                                                                  <w:marLeft w:val="0"/>
                                                                                                  <w:marRight w:val="0"/>
                                                                                                  <w:marTop w:val="0"/>
                                                                                                  <w:marBottom w:val="0"/>
                                                                                                  <w:divBdr>
                                                                                                    <w:top w:val="none" w:sz="0" w:space="0" w:color="auto"/>
                                                                                                    <w:left w:val="none" w:sz="0" w:space="0" w:color="auto"/>
                                                                                                    <w:bottom w:val="none" w:sz="0" w:space="0" w:color="auto"/>
                                                                                                    <w:right w:val="none" w:sz="0" w:space="0" w:color="auto"/>
                                                                                                  </w:divBdr>
                                                                                                </w:div>
                                                                                                <w:div w:id="690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20555531">
      <w:bodyDiv w:val="1"/>
      <w:marLeft w:val="0"/>
      <w:marRight w:val="0"/>
      <w:marTop w:val="0"/>
      <w:marBottom w:val="0"/>
      <w:divBdr>
        <w:top w:val="none" w:sz="0" w:space="0" w:color="auto"/>
        <w:left w:val="none" w:sz="0" w:space="0" w:color="auto"/>
        <w:bottom w:val="none" w:sz="0" w:space="0" w:color="auto"/>
        <w:right w:val="none" w:sz="0" w:space="0" w:color="auto"/>
      </w:divBdr>
      <w:divsChild>
        <w:div w:id="1218979394">
          <w:marLeft w:val="0"/>
          <w:marRight w:val="0"/>
          <w:marTop w:val="0"/>
          <w:marBottom w:val="0"/>
          <w:divBdr>
            <w:top w:val="none" w:sz="0" w:space="0" w:color="auto"/>
            <w:left w:val="none" w:sz="0" w:space="0" w:color="auto"/>
            <w:bottom w:val="none" w:sz="0" w:space="0" w:color="auto"/>
            <w:right w:val="none" w:sz="0" w:space="0" w:color="auto"/>
          </w:divBdr>
          <w:divsChild>
            <w:div w:id="669139334">
              <w:marLeft w:val="0"/>
              <w:marRight w:val="0"/>
              <w:marTop w:val="0"/>
              <w:marBottom w:val="0"/>
              <w:divBdr>
                <w:top w:val="none" w:sz="0" w:space="0" w:color="auto"/>
                <w:left w:val="none" w:sz="0" w:space="0" w:color="auto"/>
                <w:bottom w:val="none" w:sz="0" w:space="0" w:color="auto"/>
                <w:right w:val="none" w:sz="0" w:space="0" w:color="auto"/>
              </w:divBdr>
              <w:divsChild>
                <w:div w:id="72901413">
                  <w:marLeft w:val="0"/>
                  <w:marRight w:val="0"/>
                  <w:marTop w:val="0"/>
                  <w:marBottom w:val="0"/>
                  <w:divBdr>
                    <w:top w:val="none" w:sz="0" w:space="0" w:color="auto"/>
                    <w:left w:val="none" w:sz="0" w:space="0" w:color="auto"/>
                    <w:bottom w:val="none" w:sz="0" w:space="0" w:color="auto"/>
                    <w:right w:val="none" w:sz="0" w:space="0" w:color="auto"/>
                  </w:divBdr>
                  <w:divsChild>
                    <w:div w:id="2117868482">
                      <w:marLeft w:val="0"/>
                      <w:marRight w:val="0"/>
                      <w:marTop w:val="0"/>
                      <w:marBottom w:val="0"/>
                      <w:divBdr>
                        <w:top w:val="none" w:sz="0" w:space="0" w:color="auto"/>
                        <w:left w:val="none" w:sz="0" w:space="0" w:color="auto"/>
                        <w:bottom w:val="none" w:sz="0" w:space="0" w:color="auto"/>
                        <w:right w:val="none" w:sz="0" w:space="0" w:color="auto"/>
                      </w:divBdr>
                      <w:divsChild>
                        <w:div w:id="1994403463">
                          <w:marLeft w:val="0"/>
                          <w:marRight w:val="0"/>
                          <w:marTop w:val="0"/>
                          <w:marBottom w:val="0"/>
                          <w:divBdr>
                            <w:top w:val="none" w:sz="0" w:space="0" w:color="auto"/>
                            <w:left w:val="none" w:sz="0" w:space="0" w:color="auto"/>
                            <w:bottom w:val="none" w:sz="0" w:space="0" w:color="auto"/>
                            <w:right w:val="none" w:sz="0" w:space="0" w:color="auto"/>
                          </w:divBdr>
                          <w:divsChild>
                            <w:div w:id="323434146">
                              <w:marLeft w:val="0"/>
                              <w:marRight w:val="0"/>
                              <w:marTop w:val="0"/>
                              <w:marBottom w:val="0"/>
                              <w:divBdr>
                                <w:top w:val="none" w:sz="0" w:space="0" w:color="auto"/>
                                <w:left w:val="none" w:sz="0" w:space="0" w:color="auto"/>
                                <w:bottom w:val="none" w:sz="0" w:space="0" w:color="auto"/>
                                <w:right w:val="none" w:sz="0" w:space="0" w:color="auto"/>
                              </w:divBdr>
                              <w:divsChild>
                                <w:div w:id="1469737485">
                                  <w:marLeft w:val="0"/>
                                  <w:marRight w:val="0"/>
                                  <w:marTop w:val="0"/>
                                  <w:marBottom w:val="0"/>
                                  <w:divBdr>
                                    <w:top w:val="none" w:sz="0" w:space="0" w:color="auto"/>
                                    <w:left w:val="none" w:sz="0" w:space="0" w:color="auto"/>
                                    <w:bottom w:val="none" w:sz="0" w:space="0" w:color="auto"/>
                                    <w:right w:val="none" w:sz="0" w:space="0" w:color="auto"/>
                                  </w:divBdr>
                                  <w:divsChild>
                                    <w:div w:id="1730154079">
                                      <w:marLeft w:val="0"/>
                                      <w:marRight w:val="0"/>
                                      <w:marTop w:val="0"/>
                                      <w:marBottom w:val="0"/>
                                      <w:divBdr>
                                        <w:top w:val="none" w:sz="0" w:space="0" w:color="auto"/>
                                        <w:left w:val="none" w:sz="0" w:space="0" w:color="auto"/>
                                        <w:bottom w:val="none" w:sz="0" w:space="0" w:color="auto"/>
                                        <w:right w:val="none" w:sz="0" w:space="0" w:color="auto"/>
                                      </w:divBdr>
                                      <w:divsChild>
                                        <w:div w:id="1392803278">
                                          <w:marLeft w:val="0"/>
                                          <w:marRight w:val="0"/>
                                          <w:marTop w:val="0"/>
                                          <w:marBottom w:val="0"/>
                                          <w:divBdr>
                                            <w:top w:val="none" w:sz="0" w:space="0" w:color="auto"/>
                                            <w:left w:val="none" w:sz="0" w:space="0" w:color="auto"/>
                                            <w:bottom w:val="none" w:sz="0" w:space="0" w:color="auto"/>
                                            <w:right w:val="none" w:sz="0" w:space="0" w:color="auto"/>
                                          </w:divBdr>
                                          <w:divsChild>
                                            <w:div w:id="349380902">
                                              <w:marLeft w:val="0"/>
                                              <w:marRight w:val="0"/>
                                              <w:marTop w:val="0"/>
                                              <w:marBottom w:val="0"/>
                                              <w:divBdr>
                                                <w:top w:val="none" w:sz="0" w:space="0" w:color="auto"/>
                                                <w:left w:val="none" w:sz="0" w:space="0" w:color="auto"/>
                                                <w:bottom w:val="none" w:sz="0" w:space="0" w:color="auto"/>
                                                <w:right w:val="none" w:sz="0" w:space="0" w:color="auto"/>
                                              </w:divBdr>
                                              <w:divsChild>
                                                <w:div w:id="688609263">
                                                  <w:marLeft w:val="0"/>
                                                  <w:marRight w:val="0"/>
                                                  <w:marTop w:val="0"/>
                                                  <w:marBottom w:val="0"/>
                                                  <w:divBdr>
                                                    <w:top w:val="none" w:sz="0" w:space="0" w:color="auto"/>
                                                    <w:left w:val="none" w:sz="0" w:space="0" w:color="auto"/>
                                                    <w:bottom w:val="none" w:sz="0" w:space="0" w:color="auto"/>
                                                    <w:right w:val="none" w:sz="0" w:space="0" w:color="auto"/>
                                                  </w:divBdr>
                                                  <w:divsChild>
                                                    <w:div w:id="890384158">
                                                      <w:marLeft w:val="0"/>
                                                      <w:marRight w:val="0"/>
                                                      <w:marTop w:val="0"/>
                                                      <w:marBottom w:val="0"/>
                                                      <w:divBdr>
                                                        <w:top w:val="single" w:sz="6" w:space="0" w:color="ABABAB"/>
                                                        <w:left w:val="single" w:sz="6" w:space="0" w:color="ABABAB"/>
                                                        <w:bottom w:val="none" w:sz="0" w:space="0" w:color="auto"/>
                                                        <w:right w:val="single" w:sz="6" w:space="0" w:color="ABABAB"/>
                                                      </w:divBdr>
                                                      <w:divsChild>
                                                        <w:div w:id="1770931957">
                                                          <w:marLeft w:val="0"/>
                                                          <w:marRight w:val="0"/>
                                                          <w:marTop w:val="0"/>
                                                          <w:marBottom w:val="0"/>
                                                          <w:divBdr>
                                                            <w:top w:val="none" w:sz="0" w:space="0" w:color="auto"/>
                                                            <w:left w:val="none" w:sz="0" w:space="0" w:color="auto"/>
                                                            <w:bottom w:val="none" w:sz="0" w:space="0" w:color="auto"/>
                                                            <w:right w:val="none" w:sz="0" w:space="0" w:color="auto"/>
                                                          </w:divBdr>
                                                          <w:divsChild>
                                                            <w:div w:id="2001613250">
                                                              <w:marLeft w:val="0"/>
                                                              <w:marRight w:val="0"/>
                                                              <w:marTop w:val="0"/>
                                                              <w:marBottom w:val="0"/>
                                                              <w:divBdr>
                                                                <w:top w:val="none" w:sz="0" w:space="0" w:color="auto"/>
                                                                <w:left w:val="none" w:sz="0" w:space="0" w:color="auto"/>
                                                                <w:bottom w:val="none" w:sz="0" w:space="0" w:color="auto"/>
                                                                <w:right w:val="none" w:sz="0" w:space="0" w:color="auto"/>
                                                              </w:divBdr>
                                                              <w:divsChild>
                                                                <w:div w:id="1464272953">
                                                                  <w:marLeft w:val="0"/>
                                                                  <w:marRight w:val="0"/>
                                                                  <w:marTop w:val="0"/>
                                                                  <w:marBottom w:val="0"/>
                                                                  <w:divBdr>
                                                                    <w:top w:val="none" w:sz="0" w:space="0" w:color="auto"/>
                                                                    <w:left w:val="none" w:sz="0" w:space="0" w:color="auto"/>
                                                                    <w:bottom w:val="none" w:sz="0" w:space="0" w:color="auto"/>
                                                                    <w:right w:val="none" w:sz="0" w:space="0" w:color="auto"/>
                                                                  </w:divBdr>
                                                                  <w:divsChild>
                                                                    <w:div w:id="1569728624">
                                                                      <w:marLeft w:val="0"/>
                                                                      <w:marRight w:val="0"/>
                                                                      <w:marTop w:val="0"/>
                                                                      <w:marBottom w:val="0"/>
                                                                      <w:divBdr>
                                                                        <w:top w:val="none" w:sz="0" w:space="0" w:color="auto"/>
                                                                        <w:left w:val="none" w:sz="0" w:space="0" w:color="auto"/>
                                                                        <w:bottom w:val="none" w:sz="0" w:space="0" w:color="auto"/>
                                                                        <w:right w:val="none" w:sz="0" w:space="0" w:color="auto"/>
                                                                      </w:divBdr>
                                                                      <w:divsChild>
                                                                        <w:div w:id="994995654">
                                                                          <w:marLeft w:val="0"/>
                                                                          <w:marRight w:val="0"/>
                                                                          <w:marTop w:val="0"/>
                                                                          <w:marBottom w:val="0"/>
                                                                          <w:divBdr>
                                                                            <w:top w:val="none" w:sz="0" w:space="0" w:color="auto"/>
                                                                            <w:left w:val="none" w:sz="0" w:space="0" w:color="auto"/>
                                                                            <w:bottom w:val="none" w:sz="0" w:space="0" w:color="auto"/>
                                                                            <w:right w:val="none" w:sz="0" w:space="0" w:color="auto"/>
                                                                          </w:divBdr>
                                                                          <w:divsChild>
                                                                            <w:div w:id="1359507622">
                                                                              <w:marLeft w:val="0"/>
                                                                              <w:marRight w:val="0"/>
                                                                              <w:marTop w:val="0"/>
                                                                              <w:marBottom w:val="0"/>
                                                                              <w:divBdr>
                                                                                <w:top w:val="none" w:sz="0" w:space="0" w:color="auto"/>
                                                                                <w:left w:val="none" w:sz="0" w:space="0" w:color="auto"/>
                                                                                <w:bottom w:val="none" w:sz="0" w:space="0" w:color="auto"/>
                                                                                <w:right w:val="none" w:sz="0" w:space="0" w:color="auto"/>
                                                                              </w:divBdr>
                                                                              <w:divsChild>
                                                                                <w:div w:id="849832055">
                                                                                  <w:marLeft w:val="0"/>
                                                                                  <w:marRight w:val="0"/>
                                                                                  <w:marTop w:val="0"/>
                                                                                  <w:marBottom w:val="0"/>
                                                                                  <w:divBdr>
                                                                                    <w:top w:val="none" w:sz="0" w:space="0" w:color="auto"/>
                                                                                    <w:left w:val="none" w:sz="0" w:space="0" w:color="auto"/>
                                                                                    <w:bottom w:val="none" w:sz="0" w:space="0" w:color="auto"/>
                                                                                    <w:right w:val="none" w:sz="0" w:space="0" w:color="auto"/>
                                                                                  </w:divBdr>
                                                                                  <w:divsChild>
                                                                                    <w:div w:id="1603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sites/default/files/documents/fragmented-funding-7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opics/european-and-international/beyond-brexit-future-funding-currently-sourced-e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about/news/lga-almost-ps1-billion-european-social-fund-risk-being-sent-back-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05881"/>
    <w:rsid w:val="001478D5"/>
    <w:rsid w:val="001C79DF"/>
    <w:rsid w:val="002A31EF"/>
    <w:rsid w:val="002E5E52"/>
    <w:rsid w:val="002F1F5C"/>
    <w:rsid w:val="004E2C7C"/>
    <w:rsid w:val="006D65AC"/>
    <w:rsid w:val="0071163E"/>
    <w:rsid w:val="008B5F36"/>
    <w:rsid w:val="009B26EF"/>
    <w:rsid w:val="00AD661F"/>
    <w:rsid w:val="00B710F9"/>
    <w:rsid w:val="00C96CE0"/>
    <w:rsid w:val="00ED0DDD"/>
    <w:rsid w:val="00EE1FE1"/>
    <w:rsid w:val="00F31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61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D1F44477584648ABBEF0EA40C488A544">
    <w:name w:val="D1F44477584648ABBEF0EA40C488A544"/>
    <w:rsid w:val="00ED0DDD"/>
    <w:rPr>
      <w:lang w:eastAsia="en-GB"/>
    </w:rPr>
  </w:style>
  <w:style w:type="paragraph" w:customStyle="1" w:styleId="9629D28BE36548789FA97890C3A6AF5B">
    <w:name w:val="9629D28BE36548789FA97890C3A6AF5B"/>
    <w:rsid w:val="00ED0DDD"/>
    <w:rPr>
      <w:lang w:eastAsia="en-GB"/>
    </w:rPr>
  </w:style>
  <w:style w:type="paragraph" w:customStyle="1" w:styleId="F3317838C59C450883D7375AAEC5AA4A">
    <w:name w:val="F3317838C59C450883D7375AAEC5AA4A"/>
    <w:rsid w:val="008B5F36"/>
    <w:rPr>
      <w:lang w:eastAsia="en-GB"/>
    </w:rPr>
  </w:style>
  <w:style w:type="paragraph" w:customStyle="1" w:styleId="99013717CBF643B0A755F0F5B7D7F44B">
    <w:name w:val="99013717CBF643B0A755F0F5B7D7F44B"/>
    <w:rsid w:val="008B5F36"/>
    <w:rPr>
      <w:lang w:eastAsia="en-GB"/>
    </w:rPr>
  </w:style>
  <w:style w:type="paragraph" w:customStyle="1" w:styleId="1C2E4B8BC4C44C6A87051D02986A0EEC">
    <w:name w:val="1C2E4B8BC4C44C6A87051D02986A0EEC"/>
    <w:rsid w:val="00AD661F"/>
    <w:rPr>
      <w:lang w:eastAsia="en-GB"/>
    </w:rPr>
  </w:style>
  <w:style w:type="paragraph" w:customStyle="1" w:styleId="AE66C98B4A1743C896509F30736130EC">
    <w:name w:val="AE66C98B4A1743C896509F30736130EC"/>
    <w:rsid w:val="00AD661F"/>
    <w:rPr>
      <w:lang w:eastAsia="en-GB"/>
    </w:rPr>
  </w:style>
  <w:style w:type="paragraph" w:customStyle="1" w:styleId="9E63A5E1A15146A8BC99CF14934E1A02">
    <w:name w:val="9E63A5E1A15146A8BC99CF14934E1A02"/>
    <w:rsid w:val="00AD661F"/>
    <w:rPr>
      <w:lang w:eastAsia="en-GB"/>
    </w:rPr>
  </w:style>
  <w:style w:type="paragraph" w:customStyle="1" w:styleId="E24CAEBB55E8403B88B84CE8AA8428EB">
    <w:name w:val="E24CAEBB55E8403B88B84CE8AA8428EB"/>
    <w:rsid w:val="00AD661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2F785F6CFFD41A99EF26D7AF2BF69" ma:contentTypeVersion="2" ma:contentTypeDescription="Create a new document." ma:contentTypeScope="" ma:versionID="ee9efe657b492e80e21ee95535318b4b">
  <xsd:schema xmlns:xsd="http://www.w3.org/2001/XMLSchema" xmlns:xs="http://www.w3.org/2001/XMLSchema" xmlns:p="http://schemas.microsoft.com/office/2006/metadata/properties" xmlns:ns2="d7df70c7-2cae-465f-8266-bc3373b08c12" targetNamespace="http://schemas.microsoft.com/office/2006/metadata/properties" ma:root="true" ma:fieldsID="50cd45025ce868516d49182078022e83" ns2:_="">
    <xsd:import namespace="d7df70c7-2cae-465f-8266-bc3373b08c12"/>
    <xsd:element name="properties">
      <xsd:complexType>
        <xsd:sequence>
          <xsd:element name="documentManagement">
            <xsd:complexType>
              <xsd:all>
                <xsd:element ref="ns2:Priority_x0020_Area"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f70c7-2cae-465f-8266-bc3373b08c12" elementFormDefault="qualified">
    <xsd:import namespace="http://schemas.microsoft.com/office/2006/documentManagement/types"/>
    <xsd:import namespace="http://schemas.microsoft.com/office/infopath/2007/PartnerControls"/>
    <xsd:element name="Priority_x0020_Area" ma:index="8" nillable="true" ma:displayName="Priority Area" ma:default="Securing investment which is currently sourced from the EU" ma:format="Dropdown" ma:internalName="Priority_x0020_Area">
      <xsd:simpleType>
        <xsd:restriction base="dms:Choice">
          <xsd:enumeration value="Securing investment which is currently sourced from the EU"/>
          <xsd:enumeration value="Developing a new legal base for local government"/>
          <xsd:enumeration value="Initiating a constitutional debate"/>
          <xsd:enumeration value="Community cohesion"/>
          <xsd:enumeration value="Place-based impact"/>
        </xsd:restriction>
      </xsd:simpleType>
    </xsd:element>
    <xsd:element name="Document_x0020_Type" ma:index="9"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7df70c7-2cae-465f-8266-bc3373b08c12" xsi:nil="true"/>
    <Priority_x0020_Area xmlns="d7df70c7-2cae-465f-8266-bc3373b08c12">Securing investment which is currently sourced from the EU</Priority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FED68-3625-49CF-BC07-D73E82A6D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f70c7-2cae-465f-8266-bc3373b0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d7df70c7-2cae-465f-8266-bc3373b08c12"/>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E7150CD-0BCD-4A48-934D-035E67323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17B3700C</Template>
  <TotalTime>4</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Benn Cain</cp:lastModifiedBy>
  <cp:revision>4</cp:revision>
  <cp:lastPrinted>2018-11-09T10:38:00Z</cp:lastPrinted>
  <dcterms:created xsi:type="dcterms:W3CDTF">2018-11-14T15:28:00Z</dcterms:created>
  <dcterms:modified xsi:type="dcterms:W3CDTF">2018-11-15T16:13:00Z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0x010100B3D2F785F6CFFD41A99EF26D7AF2BF69</vt:lpwstr>
  </property>
</Properties>
</file>